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25" w:rsidRPr="000E6D25" w:rsidRDefault="000E6D25" w:rsidP="000E6D25">
      <w:pPr>
        <w:spacing w:line="560" w:lineRule="exact"/>
        <w:jc w:val="left"/>
        <w:rPr>
          <w:rFonts w:ascii="黑体" w:eastAsia="黑体" w:hAnsi="宋体" w:hint="eastAsia"/>
          <w:sz w:val="32"/>
          <w:szCs w:val="32"/>
          <w:lang w:val="zh-CN"/>
        </w:rPr>
      </w:pPr>
      <w:r w:rsidRPr="000E6D25">
        <w:rPr>
          <w:rFonts w:ascii="黑体" w:eastAsia="黑体" w:hAnsi="宋体" w:hint="eastAsia"/>
          <w:sz w:val="32"/>
          <w:szCs w:val="32"/>
          <w:lang w:val="zh-CN"/>
        </w:rPr>
        <w:t>附件</w:t>
      </w:r>
    </w:p>
    <w:p w:rsidR="000E6D25" w:rsidRPr="00EE6F4E" w:rsidRDefault="000E6D25" w:rsidP="000E6D25">
      <w:pPr>
        <w:spacing w:line="560" w:lineRule="exact"/>
        <w:jc w:val="center"/>
        <w:rPr>
          <w:rFonts w:ascii="宋体" w:hAnsi="宋体" w:hint="eastAsia"/>
          <w:b/>
          <w:sz w:val="44"/>
          <w:szCs w:val="44"/>
          <w:lang w:val="zh-CN"/>
        </w:rPr>
      </w:pPr>
      <w:r w:rsidRPr="00EE6F4E">
        <w:rPr>
          <w:rFonts w:ascii="宋体" w:hAnsi="宋体" w:hint="eastAsia"/>
          <w:b/>
          <w:sz w:val="44"/>
          <w:szCs w:val="44"/>
          <w:lang w:val="zh-CN"/>
        </w:rPr>
        <w:t>2016全国青少年</w:t>
      </w:r>
      <w:proofErr w:type="gramStart"/>
      <w:r w:rsidRPr="00EE6F4E">
        <w:rPr>
          <w:rFonts w:ascii="宋体" w:hAnsi="宋体" w:hint="eastAsia"/>
          <w:b/>
          <w:sz w:val="44"/>
          <w:szCs w:val="44"/>
          <w:lang w:val="zh-CN"/>
        </w:rPr>
        <w:t>宫体育</w:t>
      </w:r>
      <w:proofErr w:type="gramEnd"/>
      <w:r w:rsidRPr="00EE6F4E">
        <w:rPr>
          <w:rFonts w:ascii="宋体" w:hAnsi="宋体" w:hint="eastAsia"/>
          <w:b/>
          <w:sz w:val="44"/>
          <w:szCs w:val="44"/>
          <w:lang w:val="zh-CN"/>
        </w:rPr>
        <w:t>舞蹈比赛总决赛</w:t>
      </w:r>
    </w:p>
    <w:p w:rsidR="000E6D25" w:rsidRPr="00EE6F4E" w:rsidRDefault="000E6D25" w:rsidP="000E6D25">
      <w:pPr>
        <w:spacing w:line="560" w:lineRule="exact"/>
        <w:jc w:val="center"/>
        <w:rPr>
          <w:rFonts w:ascii="宋体" w:hAnsi="宋体" w:hint="eastAsia"/>
          <w:b/>
          <w:sz w:val="44"/>
          <w:szCs w:val="44"/>
          <w:lang w:val="zh-CN"/>
        </w:rPr>
      </w:pPr>
      <w:r w:rsidRPr="00EE6F4E">
        <w:rPr>
          <w:rFonts w:ascii="宋体" w:hAnsi="宋体" w:hint="eastAsia"/>
          <w:b/>
          <w:sz w:val="44"/>
          <w:szCs w:val="44"/>
          <w:lang w:val="zh-CN"/>
        </w:rPr>
        <w:t>竞赛规程</w:t>
      </w:r>
    </w:p>
    <w:p w:rsidR="000E6D25" w:rsidRPr="00EE6F4E" w:rsidRDefault="000E6D25" w:rsidP="000E6D25">
      <w:pPr>
        <w:spacing w:line="560" w:lineRule="exact"/>
        <w:jc w:val="center"/>
        <w:rPr>
          <w:rFonts w:ascii="宋体" w:hAnsi="宋体" w:hint="eastAsia"/>
          <w:b/>
          <w:sz w:val="44"/>
          <w:szCs w:val="44"/>
          <w:lang w:val="zh-CN"/>
        </w:rPr>
      </w:pPr>
    </w:p>
    <w:p w:rsidR="000E6D25" w:rsidRPr="00EE6F4E" w:rsidRDefault="000E6D25" w:rsidP="000E6D25">
      <w:pPr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bookmarkStart w:id="0" w:name="_GoBack"/>
      <w:r w:rsidRPr="00EE6F4E">
        <w:rPr>
          <w:rFonts w:ascii="黑体" w:eastAsia="黑体" w:hint="eastAsia"/>
          <w:sz w:val="32"/>
          <w:szCs w:val="32"/>
        </w:rPr>
        <w:t>一、组织机构</w:t>
      </w:r>
    </w:p>
    <w:p w:rsidR="000E6D25" w:rsidRDefault="000E6D25" w:rsidP="000E6D25">
      <w:pPr>
        <w:spacing w:line="520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CF433A">
        <w:rPr>
          <w:rFonts w:ascii="仿宋_GB2312" w:eastAsia="仿宋_GB2312" w:hint="eastAsia"/>
          <w:sz w:val="32"/>
          <w:szCs w:val="32"/>
        </w:rPr>
        <w:t>主办单位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CF433A">
        <w:rPr>
          <w:rFonts w:ascii="仿宋_GB2312" w:eastAsia="仿宋_GB2312" w:hint="eastAsia"/>
          <w:sz w:val="32"/>
          <w:szCs w:val="32"/>
        </w:rPr>
        <w:t>中国青少年宫协会</w:t>
      </w:r>
    </w:p>
    <w:p w:rsidR="000E6D25" w:rsidRPr="00EE6F4E" w:rsidRDefault="000E6D25" w:rsidP="000E6D25">
      <w:pPr>
        <w:tabs>
          <w:tab w:val="left" w:pos="0"/>
        </w:tabs>
        <w:spacing w:line="520" w:lineRule="exact"/>
        <w:ind w:firstLineChars="770" w:firstLine="2464"/>
        <w:rPr>
          <w:rFonts w:ascii="仿宋_GB2312" w:eastAsia="仿宋_GB2312" w:hint="eastAsia"/>
          <w:sz w:val="32"/>
          <w:szCs w:val="32"/>
        </w:rPr>
      </w:pPr>
      <w:r w:rsidRPr="00EE6F4E">
        <w:rPr>
          <w:rFonts w:ascii="仿宋_GB2312" w:eastAsia="仿宋_GB2312" w:hint="eastAsia"/>
          <w:sz w:val="32"/>
          <w:szCs w:val="32"/>
        </w:rPr>
        <w:t>共青团中山市委员会</w:t>
      </w:r>
    </w:p>
    <w:p w:rsidR="000E6D25" w:rsidRDefault="000E6D25" w:rsidP="000E6D25">
      <w:pPr>
        <w:spacing w:line="52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F433A">
        <w:rPr>
          <w:rFonts w:ascii="仿宋_GB2312" w:eastAsia="仿宋_GB2312" w:hint="eastAsia"/>
          <w:sz w:val="32"/>
          <w:szCs w:val="32"/>
        </w:rPr>
        <w:t>承办单位</w:t>
      </w:r>
      <w:r>
        <w:rPr>
          <w:rFonts w:ascii="仿宋_GB2312" w:eastAsia="仿宋_GB2312" w:hint="eastAsia"/>
          <w:sz w:val="32"/>
          <w:szCs w:val="32"/>
        </w:rPr>
        <w:t xml:space="preserve">   中国</w:t>
      </w:r>
      <w:proofErr w:type="gramStart"/>
      <w:r>
        <w:rPr>
          <w:rFonts w:ascii="仿宋_GB2312" w:eastAsia="仿宋_GB2312" w:hint="eastAsia"/>
          <w:sz w:val="32"/>
          <w:szCs w:val="32"/>
        </w:rPr>
        <w:t>宫协体育</w:t>
      </w:r>
      <w:proofErr w:type="gramEnd"/>
      <w:r>
        <w:rPr>
          <w:rFonts w:ascii="仿宋_GB2312" w:eastAsia="仿宋_GB2312" w:hint="eastAsia"/>
          <w:sz w:val="32"/>
          <w:szCs w:val="32"/>
        </w:rPr>
        <w:t>体验专业委员会</w:t>
      </w:r>
    </w:p>
    <w:p w:rsidR="000E6D25" w:rsidRPr="00EE6F4E" w:rsidRDefault="000E6D25" w:rsidP="000E6D25">
      <w:pPr>
        <w:tabs>
          <w:tab w:val="left" w:pos="0"/>
        </w:tabs>
        <w:spacing w:line="520" w:lineRule="exact"/>
        <w:ind w:firstLineChars="753" w:firstLine="2410"/>
        <w:rPr>
          <w:rFonts w:ascii="仿宋_GB2312" w:eastAsia="仿宋_GB2312" w:hint="eastAsia"/>
          <w:sz w:val="32"/>
          <w:szCs w:val="32"/>
        </w:rPr>
      </w:pPr>
      <w:r w:rsidRPr="00EE6F4E">
        <w:rPr>
          <w:rFonts w:ascii="仿宋_GB2312" w:eastAsia="仿宋_GB2312" w:hint="eastAsia"/>
          <w:sz w:val="32"/>
          <w:szCs w:val="32"/>
        </w:rPr>
        <w:t>中山市青少年活动中心（青少年宫）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E6F4E">
        <w:rPr>
          <w:rFonts w:ascii="黑体" w:eastAsia="黑体" w:hint="eastAsia"/>
          <w:sz w:val="32"/>
          <w:szCs w:val="32"/>
        </w:rPr>
        <w:t>二、比赛时间</w:t>
      </w:r>
    </w:p>
    <w:p w:rsidR="000E6D25" w:rsidRPr="00EE6F4E" w:rsidRDefault="000E6D25" w:rsidP="000E6D25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EE6F4E">
        <w:rPr>
          <w:rFonts w:ascii="仿宋_GB2312" w:eastAsia="仿宋_GB2312" w:hint="eastAsia"/>
          <w:sz w:val="32"/>
          <w:szCs w:val="32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6"/>
        </w:smartTagPr>
        <w:r w:rsidRPr="00EE6F4E">
          <w:rPr>
            <w:rFonts w:ascii="仿宋_GB2312" w:eastAsia="仿宋_GB2312" w:hint="eastAsia"/>
            <w:sz w:val="32"/>
            <w:szCs w:val="32"/>
          </w:rPr>
          <w:t>2016年8月19日</w:t>
        </w:r>
      </w:smartTag>
      <w:r w:rsidRPr="00EE6F4E">
        <w:rPr>
          <w:rFonts w:ascii="仿宋_GB2312" w:eastAsia="仿宋_GB2312" w:hint="eastAsia"/>
          <w:sz w:val="32"/>
          <w:szCs w:val="32"/>
        </w:rPr>
        <w:t>－21日，19日报到，20日比赛，21日返程。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E6F4E">
        <w:rPr>
          <w:rFonts w:ascii="黑体" w:eastAsia="黑体" w:hint="eastAsia"/>
          <w:sz w:val="32"/>
          <w:szCs w:val="32"/>
        </w:rPr>
        <w:t>三、比赛地点：</w:t>
      </w:r>
      <w:r w:rsidRPr="00EE6F4E">
        <w:rPr>
          <w:rFonts w:ascii="仿宋_GB2312" w:eastAsia="仿宋_GB2312" w:hint="eastAsia"/>
          <w:sz w:val="32"/>
          <w:szCs w:val="32"/>
        </w:rPr>
        <w:t>中山市体育馆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E6F4E">
        <w:rPr>
          <w:rFonts w:ascii="黑体" w:eastAsia="黑体" w:hint="eastAsia"/>
          <w:sz w:val="32"/>
          <w:szCs w:val="32"/>
        </w:rPr>
        <w:t>四、参赛单位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6F4E">
        <w:rPr>
          <w:rFonts w:ascii="仿宋_GB2312" w:eastAsia="仿宋_GB2312" w:hint="eastAsia"/>
          <w:sz w:val="32"/>
          <w:szCs w:val="32"/>
        </w:rPr>
        <w:t>全国各青少年宫、青少年活动中心、青少年体育舞蹈培训机构。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E6F4E">
        <w:rPr>
          <w:rFonts w:ascii="黑体" w:eastAsia="黑体" w:hint="eastAsia"/>
          <w:sz w:val="32"/>
          <w:szCs w:val="32"/>
        </w:rPr>
        <w:t>五、比赛组别、项目（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详见附件2）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E6F4E">
        <w:rPr>
          <w:rFonts w:ascii="黑体" w:eastAsia="黑体" w:hint="eastAsia"/>
          <w:sz w:val="32"/>
          <w:szCs w:val="32"/>
        </w:rPr>
        <w:t>六、报名与报到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</w:rPr>
        <w:t>1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.各单位可</w:t>
      </w:r>
      <w:proofErr w:type="gramStart"/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报领队</w:t>
      </w:r>
      <w:proofErr w:type="gramEnd"/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1名、教练2名。所有在册人员将发放胸卡</w:t>
      </w:r>
      <w:r w:rsidRPr="00EE6F4E">
        <w:rPr>
          <w:rFonts w:ascii="仿宋_GB2312" w:eastAsia="仿宋_GB2312" w:cs="宋体" w:hint="eastAsia"/>
          <w:b/>
          <w:sz w:val="32"/>
          <w:szCs w:val="32"/>
          <w:lang w:val="zh-CN"/>
        </w:rPr>
        <w:t>。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2.各组不足3对取消该组别，采取并组比赛（集体项目除外）。</w:t>
      </w:r>
    </w:p>
    <w:p w:rsidR="000E6D25" w:rsidRPr="00EE6F4E" w:rsidRDefault="000E6D25" w:rsidP="000E6D25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E6F4E">
        <w:rPr>
          <w:rFonts w:ascii="仿宋_GB2312" w:eastAsia="仿宋_GB2312" w:cs="宋体" w:hint="eastAsia"/>
          <w:sz w:val="32"/>
          <w:szCs w:val="32"/>
        </w:rPr>
        <w:t>3.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请各参赛单位于</w:t>
      </w:r>
      <w:smartTag w:uri="urn:schemas-microsoft-com:office:smarttags" w:element="chsdate">
        <w:smartTagPr>
          <w:attr w:name="Year" w:val="2016"/>
          <w:attr w:name="Month" w:val="7"/>
          <w:attr w:name="Day" w:val="20"/>
          <w:attr w:name="IsLunarDate" w:val="False"/>
          <w:attr w:name="IsROCDate" w:val="False"/>
        </w:smartTagPr>
        <w:r w:rsidRPr="00EE6F4E">
          <w:rPr>
            <w:rFonts w:ascii="仿宋_GB2312" w:eastAsia="仿宋_GB2312" w:cs="宋体"/>
            <w:sz w:val="32"/>
            <w:szCs w:val="32"/>
          </w:rPr>
          <w:t>201</w:t>
        </w:r>
        <w:r w:rsidRPr="00EE6F4E">
          <w:rPr>
            <w:rFonts w:ascii="仿宋_GB2312" w:eastAsia="仿宋_GB2312" w:cs="宋体" w:hint="eastAsia"/>
            <w:sz w:val="32"/>
            <w:szCs w:val="32"/>
          </w:rPr>
          <w:t>6</w:t>
        </w:r>
        <w:r w:rsidRPr="00EE6F4E">
          <w:rPr>
            <w:rFonts w:ascii="仿宋_GB2312" w:eastAsia="仿宋_GB2312" w:cs="宋体" w:hint="eastAsia"/>
            <w:sz w:val="32"/>
            <w:szCs w:val="32"/>
            <w:lang w:val="zh-CN"/>
          </w:rPr>
          <w:t>年</w:t>
        </w:r>
        <w:r w:rsidRPr="00EE6F4E">
          <w:rPr>
            <w:rFonts w:ascii="仿宋_GB2312" w:eastAsia="仿宋_GB2312" w:cs="宋体" w:hint="eastAsia"/>
            <w:sz w:val="32"/>
            <w:szCs w:val="32"/>
          </w:rPr>
          <w:t>7</w:t>
        </w:r>
        <w:r w:rsidRPr="00EE6F4E">
          <w:rPr>
            <w:rFonts w:ascii="仿宋_GB2312" w:eastAsia="仿宋_GB2312" w:cs="宋体" w:hint="eastAsia"/>
            <w:sz w:val="32"/>
            <w:szCs w:val="32"/>
            <w:lang w:val="zh-CN"/>
          </w:rPr>
          <w:t>月</w:t>
        </w:r>
        <w:r w:rsidRPr="00EE6F4E">
          <w:rPr>
            <w:rFonts w:ascii="仿宋_GB2312" w:eastAsia="仿宋_GB2312" w:cs="宋体" w:hint="eastAsia"/>
            <w:sz w:val="32"/>
            <w:szCs w:val="32"/>
          </w:rPr>
          <w:t>20</w:t>
        </w:r>
        <w:r w:rsidRPr="00EE6F4E">
          <w:rPr>
            <w:rFonts w:ascii="仿宋_GB2312" w:eastAsia="仿宋_GB2312" w:cs="宋体" w:hint="eastAsia"/>
            <w:sz w:val="32"/>
            <w:szCs w:val="32"/>
            <w:lang w:val="zh-CN"/>
          </w:rPr>
          <w:t>日</w:t>
        </w:r>
      </w:smartTag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前将《团队资料表》、《报名表》发送至活动邮箱</w:t>
      </w:r>
      <w:hyperlink r:id="rId6" w:history="1">
        <w:r w:rsidRPr="00AA31E7">
          <w:rPr>
            <w:rFonts w:ascii="仿宋_GB2312" w:eastAsia="仿宋_GB2312" w:cs="宋体" w:hint="eastAsia"/>
            <w:sz w:val="32"/>
            <w:szCs w:val="32"/>
            <w:lang w:val="zh-CN"/>
          </w:rPr>
          <w:t>3384616075@qq.com</w:t>
        </w:r>
      </w:hyperlink>
      <w:r w:rsidRPr="00AA31E7">
        <w:rPr>
          <w:rFonts w:ascii="仿宋_GB2312" w:eastAsia="仿宋_GB2312" w:cs="宋体" w:hint="eastAsia"/>
          <w:sz w:val="32"/>
          <w:szCs w:val="32"/>
          <w:lang w:val="zh-CN"/>
        </w:rPr>
        <w:t>进行</w:t>
      </w:r>
      <w:r w:rsidRPr="00EE6F4E">
        <w:rPr>
          <w:rFonts w:ascii="仿宋_GB2312" w:eastAsia="仿宋_GB2312" w:hAnsi="仿宋" w:hint="eastAsia"/>
          <w:sz w:val="32"/>
          <w:szCs w:val="32"/>
        </w:rPr>
        <w:t>报名。本次报名只接收电子版报名表。</w:t>
      </w:r>
    </w:p>
    <w:p w:rsidR="000E6D25" w:rsidRPr="00EE6F4E" w:rsidRDefault="000E6D25" w:rsidP="000E6D25">
      <w:pPr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t>4.集体舞伴奏音乐由各队自选，时长：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E6F4E">
          <w:rPr>
            <w:rFonts w:ascii="仿宋_GB2312" w:eastAsia="仿宋_GB2312" w:hAnsi="仿宋" w:hint="eastAsia"/>
            <w:sz w:val="32"/>
            <w:szCs w:val="32"/>
          </w:rPr>
          <w:t>3</w:t>
        </w:r>
        <w:proofErr w:type="gramStart"/>
        <w:r w:rsidRPr="00EE6F4E">
          <w:rPr>
            <w:rFonts w:ascii="仿宋_GB2312" w:eastAsia="仿宋_GB2312" w:hAnsi="仿宋" w:hint="eastAsia"/>
            <w:sz w:val="32"/>
            <w:szCs w:val="32"/>
          </w:rPr>
          <w:t>’</w:t>
        </w:r>
      </w:smartTag>
      <w:proofErr w:type="gramEnd"/>
      <w:r w:rsidRPr="00EE6F4E">
        <w:rPr>
          <w:rFonts w:ascii="仿宋_GB2312" w:eastAsia="仿宋_GB2312" w:hAnsi="仿宋" w:hint="eastAsia"/>
          <w:sz w:val="32"/>
          <w:szCs w:val="32"/>
        </w:rPr>
        <w:t>—</w:t>
      </w:r>
      <w:smartTag w:uri="urn:schemas-microsoft-com:office:smarttags" w:element="chmetcnv">
        <w:smartTagPr>
          <w:attr w:name="UnitName" w:val="’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EE6F4E">
          <w:rPr>
            <w:rFonts w:ascii="仿宋_GB2312" w:eastAsia="仿宋_GB2312" w:hAnsi="仿宋" w:hint="eastAsia"/>
            <w:sz w:val="32"/>
            <w:szCs w:val="32"/>
          </w:rPr>
          <w:t>4</w:t>
        </w:r>
        <w:proofErr w:type="gramStart"/>
        <w:r w:rsidRPr="00EE6F4E">
          <w:rPr>
            <w:rFonts w:ascii="仿宋_GB2312" w:eastAsia="仿宋_GB2312" w:hAnsi="仿宋" w:hint="eastAsia"/>
            <w:sz w:val="32"/>
            <w:szCs w:val="32"/>
          </w:rPr>
          <w:t>’</w:t>
        </w:r>
      </w:smartTag>
      <w:proofErr w:type="gramEnd"/>
      <w:smartTag w:uri="urn:schemas-microsoft-com:office:smarttags" w:element="chmetcnv">
        <w:smartTagPr>
          <w:attr w:name="UnitName" w:val="”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E6F4E">
          <w:rPr>
            <w:rFonts w:ascii="仿宋_GB2312" w:eastAsia="仿宋_GB2312" w:hAnsi="仿宋" w:hint="eastAsia"/>
            <w:sz w:val="32"/>
            <w:szCs w:val="32"/>
          </w:rPr>
          <w:t>30</w:t>
        </w:r>
        <w:proofErr w:type="gramStart"/>
        <w:r w:rsidRPr="00EE6F4E">
          <w:rPr>
            <w:rFonts w:ascii="仿宋_GB2312" w:eastAsia="仿宋_GB2312" w:hAnsi="仿宋" w:hint="eastAsia"/>
            <w:sz w:val="32"/>
            <w:szCs w:val="32"/>
          </w:rPr>
          <w:t>”</w:t>
        </w:r>
      </w:smartTag>
      <w:proofErr w:type="gramEnd"/>
      <w:r w:rsidRPr="00EE6F4E">
        <w:rPr>
          <w:rFonts w:ascii="仿宋_GB2312" w:eastAsia="仿宋_GB2312" w:hAnsi="仿宋" w:hint="eastAsia"/>
          <w:sz w:val="32"/>
          <w:szCs w:val="32"/>
        </w:rPr>
        <w:t>，格式要求：MP3格式，各参赛单位交报名表时，请将伴奏音乐</w:t>
      </w:r>
      <w:proofErr w:type="gramStart"/>
      <w:r w:rsidRPr="00EE6F4E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EE6F4E">
        <w:rPr>
          <w:rFonts w:ascii="仿宋_GB2312" w:eastAsia="仿宋_GB2312" w:hAnsi="仿宋" w:hint="eastAsia"/>
          <w:sz w:val="32"/>
          <w:szCs w:val="32"/>
        </w:rPr>
        <w:t>并发到</w:t>
      </w:r>
      <w:hyperlink r:id="rId7" w:history="1">
        <w:r w:rsidRPr="00AA31E7">
          <w:rPr>
            <w:rFonts w:ascii="仿宋_GB2312" w:eastAsia="仿宋_GB2312" w:hAnsi="仿宋" w:hint="eastAsia"/>
            <w:sz w:val="32"/>
            <w:szCs w:val="32"/>
          </w:rPr>
          <w:t>3384616075@qq.com</w:t>
        </w:r>
      </w:hyperlink>
      <w:r w:rsidRPr="00EE6F4E">
        <w:rPr>
          <w:rFonts w:ascii="仿宋_GB2312" w:eastAsia="仿宋_GB2312" w:hAnsi="仿宋" w:hint="eastAsia"/>
          <w:sz w:val="32"/>
          <w:szCs w:val="32"/>
        </w:rPr>
        <w:t>（请注明参赛单位名称）。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lastRenderedPageBreak/>
        <w:t>5.各单位报到时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间</w:t>
      </w:r>
      <w:r w:rsidRPr="00EE6F4E">
        <w:rPr>
          <w:rFonts w:ascii="仿宋_GB2312" w:eastAsia="仿宋_GB2312" w:hAnsi="仿宋" w:hint="eastAsia"/>
          <w:sz w:val="32"/>
          <w:szCs w:val="32"/>
        </w:rPr>
        <w:t>为</w:t>
      </w:r>
      <w:smartTag w:uri="urn:schemas-microsoft-com:office:smarttags" w:element="chsdate">
        <w:smartTagPr>
          <w:attr w:name="Year" w:val="2016"/>
          <w:attr w:name="Month" w:val="8"/>
          <w:attr w:name="Day" w:val="19"/>
          <w:attr w:name="IsLunarDate" w:val="False"/>
          <w:attr w:name="IsROCDate" w:val="False"/>
        </w:smartTagPr>
        <w:r w:rsidRPr="00EE6F4E">
          <w:rPr>
            <w:rFonts w:ascii="仿宋_GB2312" w:eastAsia="仿宋_GB2312" w:hAnsi="仿宋" w:hint="eastAsia"/>
            <w:sz w:val="32"/>
            <w:szCs w:val="32"/>
          </w:rPr>
          <w:t>2016年8月19日</w:t>
        </w:r>
      </w:smartTag>
      <w:r w:rsidRPr="00EE6F4E">
        <w:rPr>
          <w:rFonts w:ascii="仿宋_GB2312" w:eastAsia="仿宋_GB2312" w:hAnsi="仿宋" w:hint="eastAsia"/>
          <w:sz w:val="32"/>
          <w:szCs w:val="32"/>
        </w:rPr>
        <w:t>。报到时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须</w:t>
      </w:r>
      <w:r w:rsidRPr="00EE6F4E">
        <w:rPr>
          <w:rFonts w:ascii="仿宋_GB2312" w:eastAsia="仿宋_GB2312" w:hAnsi="仿宋" w:hint="eastAsia"/>
          <w:sz w:val="32"/>
          <w:szCs w:val="32"/>
        </w:rPr>
        <w:t>提交参赛选手户口本、青少年</w:t>
      </w:r>
      <w:proofErr w:type="gramStart"/>
      <w:r w:rsidRPr="00EE6F4E">
        <w:rPr>
          <w:rFonts w:ascii="仿宋_GB2312" w:eastAsia="仿宋_GB2312" w:hAnsi="仿宋" w:hint="eastAsia"/>
          <w:sz w:val="32"/>
          <w:szCs w:val="32"/>
        </w:rPr>
        <w:t>宫现读学员</w:t>
      </w:r>
      <w:proofErr w:type="gramEnd"/>
      <w:r w:rsidRPr="00EE6F4E">
        <w:rPr>
          <w:rFonts w:ascii="仿宋_GB2312" w:eastAsia="仿宋_GB2312" w:hAnsi="仿宋" w:hint="eastAsia"/>
          <w:sz w:val="32"/>
          <w:szCs w:val="32"/>
        </w:rPr>
        <w:t>证、本期报名时青少年宫开据的发票原件和复印件。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如弄虚作假取消参赛资格</w:t>
      </w:r>
      <w:r w:rsidRPr="00EE6F4E">
        <w:rPr>
          <w:rFonts w:ascii="仿宋_GB2312" w:eastAsia="仿宋_GB2312" w:hint="eastAsia"/>
          <w:sz w:val="32"/>
          <w:szCs w:val="32"/>
        </w:rPr>
        <w:t>。</w:t>
      </w:r>
    </w:p>
    <w:p w:rsidR="000E6D25" w:rsidRPr="00EE6F4E" w:rsidRDefault="000E6D25" w:rsidP="000E6D25">
      <w:pPr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t>6.报名联系方式：</w:t>
      </w:r>
    </w:p>
    <w:p w:rsidR="000E6D25" w:rsidRPr="00EE6F4E" w:rsidRDefault="000E6D25" w:rsidP="000E6D25">
      <w:pPr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广东省中山市青少年活动中心（青少年宫）</w:t>
      </w:r>
    </w:p>
    <w:p w:rsidR="000E6D25" w:rsidRPr="00EE6F4E" w:rsidRDefault="000E6D25" w:rsidP="000E6D25">
      <w:pPr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地址：广东省中山市东区柏苑路197号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t>联系人：李</w:t>
      </w:r>
      <w:r w:rsidRPr="00EE6F4E">
        <w:rPr>
          <w:rFonts w:ascii="仿宋_GB2312" w:eastAsia="仿宋_GB2312" w:hAnsi="宋体" w:cs="宋体" w:hint="eastAsia"/>
          <w:sz w:val="32"/>
          <w:szCs w:val="32"/>
        </w:rPr>
        <w:t>敏曦、唐书法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t>联系电话：</w:t>
      </w:r>
      <w:r w:rsidRPr="00EE6F4E">
        <w:rPr>
          <w:rFonts w:ascii="仿宋_GB2312" w:eastAsia="仿宋_GB2312" w:hAnsi="仿宋"/>
          <w:sz w:val="32"/>
          <w:szCs w:val="32"/>
        </w:rPr>
        <w:t>18928180031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t>办公电话：0760－</w:t>
      </w:r>
      <w:r w:rsidRPr="00EE6F4E">
        <w:rPr>
          <w:rFonts w:ascii="仿宋_GB2312" w:eastAsia="仿宋_GB2312" w:hAnsi="仿宋"/>
          <w:sz w:val="32"/>
          <w:szCs w:val="32"/>
        </w:rPr>
        <w:t>88863281</w:t>
      </w:r>
    </w:p>
    <w:p w:rsidR="000E6D25" w:rsidRPr="00EE6F4E" w:rsidRDefault="000E6D25" w:rsidP="000E6D25">
      <w:pPr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办公 QQ ：3384616075</w:t>
      </w:r>
    </w:p>
    <w:p w:rsidR="000E6D25" w:rsidRPr="00AA31E7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AA31E7">
        <w:rPr>
          <w:rFonts w:ascii="仿宋_GB2312" w:eastAsia="仿宋_GB2312" w:cs="宋体" w:hint="eastAsia"/>
          <w:sz w:val="32"/>
          <w:szCs w:val="32"/>
          <w:lang w:val="zh-CN"/>
        </w:rPr>
        <w:t>报名邮箱:</w:t>
      </w:r>
      <w:r w:rsidRPr="00AA31E7">
        <w:rPr>
          <w:rFonts w:ascii="仿宋_GB2312" w:eastAsia="仿宋_GB2312" w:cs="宋体"/>
          <w:sz w:val="32"/>
          <w:szCs w:val="32"/>
          <w:lang w:val="zh-CN"/>
        </w:rPr>
        <w:t xml:space="preserve"> </w:t>
      </w:r>
      <w:hyperlink r:id="rId8" w:history="1">
        <w:r w:rsidRPr="00AA31E7">
          <w:rPr>
            <w:rFonts w:ascii="仿宋_GB2312" w:eastAsia="仿宋_GB2312" w:cs="宋体" w:hint="eastAsia"/>
            <w:sz w:val="32"/>
            <w:szCs w:val="32"/>
            <w:lang w:val="zh-CN"/>
          </w:rPr>
          <w:t>3384616075@qq.com</w:t>
        </w:r>
      </w:hyperlink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E6F4E">
        <w:rPr>
          <w:rFonts w:ascii="黑体" w:eastAsia="黑体" w:hint="eastAsia"/>
          <w:sz w:val="32"/>
          <w:szCs w:val="32"/>
        </w:rPr>
        <w:t>七、奖项设置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</w:rPr>
        <w:t>1.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男女双人组前三名颁发奖杯、证书，</w:t>
      </w:r>
      <w:r w:rsidRPr="00EE6F4E">
        <w:rPr>
          <w:rFonts w:ascii="仿宋_GB2312" w:eastAsia="仿宋_GB2312" w:cs="宋体"/>
          <w:sz w:val="32"/>
          <w:szCs w:val="32"/>
          <w:lang w:val="zh-CN"/>
        </w:rPr>
        <w:t>4-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6名颁发奖牌、证书；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2.女子双人组第一名颁发奖杯、证书，2</w:t>
      </w:r>
      <w:r w:rsidRPr="00EE6F4E">
        <w:rPr>
          <w:rFonts w:ascii="仿宋_GB2312" w:eastAsia="仿宋_GB2312" w:cs="宋体"/>
          <w:sz w:val="32"/>
          <w:szCs w:val="32"/>
          <w:lang w:val="zh-CN"/>
        </w:rPr>
        <w:t>-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6名颁发奖牌、证书；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3.女子单人组、女子6人组，颁发奖牌、证书；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4.团体舞、拉丁舞队列组</w:t>
      </w:r>
      <w:r w:rsidRPr="00EE6F4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颁发奖牌、证书；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5.颁发优秀组织奖及优秀教练员奖</w:t>
      </w:r>
      <w:r>
        <w:rPr>
          <w:rFonts w:ascii="仿宋_GB2312" w:eastAsia="仿宋_GB2312" w:cs="宋体" w:hint="eastAsia"/>
          <w:sz w:val="32"/>
          <w:szCs w:val="32"/>
          <w:lang w:val="zh-CN"/>
        </w:rPr>
        <w:t>。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</w:t>
      </w:r>
      <w:r w:rsidRPr="00EE6F4E">
        <w:rPr>
          <w:rFonts w:ascii="黑体" w:eastAsia="黑体" w:hint="eastAsia"/>
          <w:sz w:val="32"/>
          <w:szCs w:val="32"/>
        </w:rPr>
        <w:t>、大赛日程安排</w:t>
      </w: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3780"/>
      </w:tblGrid>
      <w:tr w:rsidR="000E6D25" w:rsidRPr="00EE6F4E" w:rsidTr="004A0CAB">
        <w:trPr>
          <w:trHeight w:val="5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b/>
                <w:sz w:val="24"/>
              </w:rPr>
            </w:pPr>
            <w:r w:rsidRPr="00EE6F4E">
              <w:rPr>
                <w:rFonts w:hint="eastAsia"/>
                <w:b/>
                <w:sz w:val="24"/>
              </w:rPr>
              <w:t>时</w:t>
            </w:r>
            <w:r w:rsidRPr="00EE6F4E">
              <w:rPr>
                <w:rFonts w:hint="eastAsia"/>
                <w:b/>
                <w:sz w:val="24"/>
              </w:rPr>
              <w:t xml:space="preserve"> </w:t>
            </w:r>
            <w:r w:rsidRPr="00EE6F4E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EE6F4E">
              <w:rPr>
                <w:rFonts w:hint="eastAsia"/>
                <w:b/>
                <w:sz w:val="24"/>
              </w:rPr>
              <w:t>上</w:t>
            </w:r>
            <w:r w:rsidRPr="00EE6F4E">
              <w:rPr>
                <w:rFonts w:hint="eastAsia"/>
                <w:b/>
                <w:sz w:val="24"/>
              </w:rPr>
              <w:t xml:space="preserve"> </w:t>
            </w:r>
            <w:r w:rsidRPr="00EE6F4E">
              <w:rPr>
                <w:rFonts w:hint="eastAsia"/>
                <w:b/>
                <w:sz w:val="24"/>
              </w:rPr>
              <w:t>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EE6F4E">
              <w:rPr>
                <w:rFonts w:hint="eastAsia"/>
                <w:b/>
                <w:sz w:val="24"/>
              </w:rPr>
              <w:t>下</w:t>
            </w:r>
            <w:r w:rsidRPr="00EE6F4E">
              <w:rPr>
                <w:rFonts w:hint="eastAsia"/>
                <w:b/>
                <w:sz w:val="24"/>
              </w:rPr>
              <w:t xml:space="preserve"> </w:t>
            </w:r>
            <w:r w:rsidRPr="00EE6F4E">
              <w:rPr>
                <w:rFonts w:hint="eastAsia"/>
                <w:b/>
                <w:sz w:val="24"/>
              </w:rPr>
              <w:t>午</w:t>
            </w:r>
          </w:p>
        </w:tc>
      </w:tr>
      <w:tr w:rsidR="000E6D25" w:rsidRPr="00EE6F4E" w:rsidTr="004A0CAB">
        <w:trPr>
          <w:trHeight w:val="12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6"/>
              </w:smartTagPr>
              <w:r w:rsidRPr="00EE6F4E">
                <w:rPr>
                  <w:rFonts w:ascii="宋体" w:hAnsi="宋体" w:hint="eastAsia"/>
                  <w:sz w:val="24"/>
                </w:rPr>
                <w:t>8月19日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EE6F4E">
              <w:rPr>
                <w:rFonts w:ascii="宋体" w:hAnsi="宋体" w:hint="eastAsia"/>
                <w:sz w:val="24"/>
              </w:rPr>
              <w:t>各代表队报到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rPr>
                <w:rFonts w:ascii="宋体" w:hAnsi="宋体"/>
                <w:sz w:val="24"/>
              </w:rPr>
            </w:pPr>
            <w:r w:rsidRPr="00EE6F4E">
              <w:rPr>
                <w:rFonts w:ascii="宋体" w:hAnsi="宋体"/>
                <w:sz w:val="24"/>
              </w:rPr>
              <w:t>1</w:t>
            </w:r>
            <w:r w:rsidRPr="00EE6F4E">
              <w:rPr>
                <w:rFonts w:ascii="宋体" w:hAnsi="宋体" w:hint="eastAsia"/>
                <w:sz w:val="24"/>
              </w:rPr>
              <w:t>．各代表队报到</w:t>
            </w:r>
          </w:p>
          <w:p w:rsidR="000E6D25" w:rsidRPr="00EE6F4E" w:rsidRDefault="000E6D25" w:rsidP="000E6D25">
            <w:pPr>
              <w:spacing w:line="520" w:lineRule="exact"/>
              <w:ind w:left="360" w:hanging="360"/>
              <w:rPr>
                <w:rFonts w:ascii="宋体" w:hAnsi="宋体"/>
                <w:sz w:val="24"/>
              </w:rPr>
            </w:pPr>
            <w:r w:rsidRPr="00EE6F4E">
              <w:rPr>
                <w:rFonts w:ascii="宋体" w:hAnsi="宋体"/>
                <w:sz w:val="24"/>
              </w:rPr>
              <w:t>2</w:t>
            </w:r>
            <w:r w:rsidRPr="00EE6F4E">
              <w:rPr>
                <w:rFonts w:ascii="宋体" w:hAnsi="宋体" w:hint="eastAsia"/>
                <w:sz w:val="24"/>
              </w:rPr>
              <w:t>．</w:t>
            </w:r>
            <w:r w:rsidRPr="00EE6F4E">
              <w:rPr>
                <w:rFonts w:ascii="宋体" w:hAnsi="宋体"/>
                <w:sz w:val="24"/>
              </w:rPr>
              <w:t>16</w:t>
            </w:r>
            <w:r w:rsidRPr="00EE6F4E">
              <w:rPr>
                <w:rFonts w:ascii="宋体" w:hAnsi="宋体" w:hint="eastAsia"/>
                <w:sz w:val="24"/>
              </w:rPr>
              <w:t>：3</w:t>
            </w:r>
            <w:r w:rsidRPr="00EE6F4E">
              <w:rPr>
                <w:rFonts w:ascii="宋体" w:hAnsi="宋体"/>
                <w:sz w:val="24"/>
              </w:rPr>
              <w:t>0-17</w:t>
            </w:r>
            <w:r w:rsidRPr="00EE6F4E">
              <w:rPr>
                <w:rFonts w:ascii="宋体" w:hAnsi="宋体" w:hint="eastAsia"/>
                <w:sz w:val="24"/>
              </w:rPr>
              <w:t>：3</w:t>
            </w:r>
            <w:r w:rsidRPr="00EE6F4E">
              <w:rPr>
                <w:rFonts w:ascii="宋体" w:hAnsi="宋体"/>
                <w:sz w:val="24"/>
              </w:rPr>
              <w:t>0</w:t>
            </w:r>
            <w:r w:rsidRPr="00EE6F4E">
              <w:rPr>
                <w:rFonts w:ascii="宋体" w:hAnsi="宋体" w:hint="eastAsia"/>
                <w:sz w:val="24"/>
              </w:rPr>
              <w:t>召开领队教练裁判长联席及安全工作会议</w:t>
            </w:r>
          </w:p>
        </w:tc>
      </w:tr>
      <w:tr w:rsidR="000E6D25" w:rsidRPr="00EE6F4E" w:rsidTr="004A0CAB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6"/>
              </w:smartTagPr>
              <w:r w:rsidRPr="00EE6F4E">
                <w:rPr>
                  <w:rFonts w:ascii="宋体" w:hAnsi="宋体" w:hint="eastAsia"/>
                  <w:sz w:val="24"/>
                </w:rPr>
                <w:t>8月20日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EE6F4E">
              <w:rPr>
                <w:rFonts w:ascii="宋体" w:hAnsi="宋体" w:hint="eastAsia"/>
                <w:sz w:val="24"/>
              </w:rPr>
              <w:t>全天各项目比赛及活动（具体赛程报到后通知）</w:t>
            </w:r>
          </w:p>
        </w:tc>
      </w:tr>
      <w:tr w:rsidR="000E6D25" w:rsidRPr="00EE6F4E" w:rsidTr="004A0CAB">
        <w:trPr>
          <w:trHeight w:val="6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6"/>
              </w:smartTagPr>
              <w:r w:rsidRPr="00EE6F4E">
                <w:rPr>
                  <w:rFonts w:ascii="宋体" w:hAnsi="宋体" w:hint="eastAsia"/>
                  <w:sz w:val="24"/>
                </w:rPr>
                <w:t>8月21日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0E6D2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EE6F4E">
              <w:rPr>
                <w:rFonts w:ascii="宋体" w:hAnsi="宋体" w:hint="eastAsia"/>
                <w:sz w:val="24"/>
              </w:rPr>
              <w:t>返 程</w:t>
            </w:r>
          </w:p>
        </w:tc>
      </w:tr>
    </w:tbl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</w:t>
      </w:r>
      <w:r w:rsidRPr="00EE6F4E">
        <w:rPr>
          <w:rFonts w:ascii="黑体" w:eastAsia="黑体" w:hint="eastAsia"/>
          <w:sz w:val="32"/>
          <w:szCs w:val="32"/>
        </w:rPr>
        <w:t>、本规程的解释权属主办单位，未尽事宜另行通知。</w:t>
      </w:r>
    </w:p>
    <w:p w:rsidR="000E6D25" w:rsidRDefault="000E6D25" w:rsidP="000E6D25">
      <w:pPr>
        <w:spacing w:line="520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</w:p>
    <w:p w:rsidR="000E6D25" w:rsidRDefault="000E6D25" w:rsidP="000E6D25">
      <w:pPr>
        <w:spacing w:line="520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</w:p>
    <w:p w:rsidR="000E6D25" w:rsidRPr="00EE6F4E" w:rsidRDefault="000E6D25" w:rsidP="000E6D25">
      <w:pPr>
        <w:spacing w:line="520" w:lineRule="exact"/>
        <w:ind w:firstLineChars="221" w:firstLine="707"/>
        <w:rPr>
          <w:rFonts w:ascii="仿宋_GB2312" w:eastAsia="仿宋_GB2312" w:hAnsi="仿宋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t>附件：</w:t>
      </w:r>
    </w:p>
    <w:p w:rsidR="000E6D25" w:rsidRPr="00EE6F4E" w:rsidRDefault="000E6D25" w:rsidP="000E6D25">
      <w:pPr>
        <w:spacing w:line="520" w:lineRule="exact"/>
        <w:ind w:firstLineChars="221" w:firstLine="707"/>
        <w:rPr>
          <w:rFonts w:ascii="仿宋_GB2312" w:eastAsia="仿宋_GB2312" w:hAnsi="仿宋" w:hint="eastAsia"/>
          <w:spacing w:val="-8"/>
          <w:sz w:val="32"/>
          <w:szCs w:val="32"/>
        </w:rPr>
      </w:pPr>
      <w:r w:rsidRPr="00EE6F4E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.《</w:t>
      </w: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2016全国青少年宫体育舞蹈</w:t>
      </w:r>
      <w:r w:rsidRPr="00EE6F4E">
        <w:rPr>
          <w:rFonts w:ascii="仿宋_GB2312" w:eastAsia="仿宋_GB2312" w:hAnsi="仿宋" w:hint="eastAsia"/>
          <w:sz w:val="32"/>
          <w:szCs w:val="32"/>
        </w:rPr>
        <w:t>比</w:t>
      </w: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赛总决赛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团队信息</w:t>
      </w: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表》</w:t>
      </w:r>
    </w:p>
    <w:p w:rsidR="000E6D25" w:rsidRPr="00EE6F4E" w:rsidRDefault="000E6D25" w:rsidP="000E6D25">
      <w:pPr>
        <w:spacing w:line="520" w:lineRule="exact"/>
        <w:ind w:firstLineChars="233" w:firstLine="708"/>
        <w:rPr>
          <w:rFonts w:ascii="仿宋_GB2312" w:eastAsia="仿宋_GB2312" w:hAnsi="仿宋" w:hint="eastAsia"/>
          <w:spacing w:val="-8"/>
          <w:sz w:val="32"/>
          <w:szCs w:val="32"/>
        </w:rPr>
      </w:pP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.</w:t>
      </w:r>
      <w:r w:rsidRPr="00EA1A2D">
        <w:rPr>
          <w:rFonts w:ascii="仿宋_GB2312" w:eastAsia="仿宋_GB2312" w:hAnsi="仿宋" w:hint="eastAsia"/>
          <w:spacing w:val="-8"/>
          <w:sz w:val="32"/>
          <w:szCs w:val="32"/>
        </w:rPr>
        <w:t>《</w:t>
      </w: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2016全国青少年宫体育舞蹈</w:t>
      </w:r>
      <w:r w:rsidRPr="00EE6F4E">
        <w:rPr>
          <w:rFonts w:ascii="仿宋_GB2312" w:eastAsia="仿宋_GB2312" w:hAnsi="仿宋" w:hint="eastAsia"/>
          <w:sz w:val="32"/>
          <w:szCs w:val="32"/>
        </w:rPr>
        <w:t>比</w:t>
      </w: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赛总决赛报名表》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firstLineChars="233" w:firstLine="708"/>
        <w:rPr>
          <w:rFonts w:ascii="黑体" w:eastAsia="黑体" w:hint="eastAsia"/>
          <w:sz w:val="32"/>
          <w:szCs w:val="32"/>
        </w:rPr>
      </w:pP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3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.</w:t>
      </w:r>
      <w:r w:rsidRPr="00EE6F4E">
        <w:rPr>
          <w:rFonts w:ascii="仿宋_GB2312" w:eastAsia="仿宋_GB2312" w:hAnsi="仿宋" w:hint="eastAsia"/>
          <w:spacing w:val="-8"/>
          <w:sz w:val="32"/>
          <w:szCs w:val="32"/>
        </w:rPr>
        <w:t>《2016全国青少年宫体育舞蹈比赛总决赛比赛组别、项目》</w:t>
      </w: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 xml:space="preserve">   </w:t>
      </w: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</w:p>
    <w:p w:rsidR="000E6D25" w:rsidRPr="00EE6F4E" w:rsidRDefault="000E6D25" w:rsidP="000E6D25">
      <w:pPr>
        <w:spacing w:line="520" w:lineRule="exact"/>
        <w:ind w:firstLineChars="1350" w:firstLine="4320"/>
        <w:jc w:val="center"/>
        <w:rPr>
          <w:rFonts w:ascii="仿宋_GB2312" w:eastAsia="仿宋_GB2312" w:cs="宋体" w:hint="eastAsia"/>
          <w:sz w:val="32"/>
          <w:szCs w:val="32"/>
          <w:lang w:val="zh-CN"/>
        </w:r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中国青少年宫协会</w:t>
      </w:r>
    </w:p>
    <w:p w:rsidR="000E6D25" w:rsidRPr="00EE6F4E" w:rsidRDefault="000E6D25" w:rsidP="000E6D25">
      <w:pPr>
        <w:autoSpaceDE w:val="0"/>
        <w:autoSpaceDN w:val="0"/>
        <w:adjustRightInd w:val="0"/>
        <w:spacing w:line="520" w:lineRule="exact"/>
        <w:ind w:right="1160"/>
        <w:jc w:val="right"/>
        <w:rPr>
          <w:rFonts w:ascii="仿宋_GB2312" w:eastAsia="仿宋_GB2312"/>
          <w:sz w:val="32"/>
          <w:szCs w:val="32"/>
        </w:rPr>
        <w:sectPr w:rsidR="000E6D25" w:rsidRPr="00EE6F4E" w:rsidSect="00F954BE">
          <w:headerReference w:type="default" r:id="rId9"/>
          <w:footerReference w:type="even" r:id="rId10"/>
          <w:footerReference w:type="default" r:id="rId11"/>
          <w:pgSz w:w="11906" w:h="16838"/>
          <w:pgMar w:top="1701" w:right="1134" w:bottom="851" w:left="1701" w:header="851" w:footer="992" w:gutter="0"/>
          <w:cols w:space="720"/>
          <w:docGrid w:type="linesAndChars" w:linePitch="312"/>
        </w:sectPr>
      </w:pP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2016年5月</w:t>
      </w:r>
      <w:r>
        <w:rPr>
          <w:rFonts w:ascii="仿宋_GB2312" w:eastAsia="仿宋_GB2312" w:cs="宋体" w:hint="eastAsia"/>
          <w:sz w:val="32"/>
          <w:szCs w:val="32"/>
          <w:lang w:val="zh-CN"/>
        </w:rPr>
        <w:t>19</w:t>
      </w:r>
      <w:r w:rsidRPr="00EE6F4E">
        <w:rPr>
          <w:rFonts w:ascii="仿宋_GB2312" w:eastAsia="仿宋_GB2312" w:cs="宋体" w:hint="eastAsia"/>
          <w:sz w:val="32"/>
          <w:szCs w:val="32"/>
          <w:lang w:val="zh-CN"/>
        </w:rPr>
        <w:t>日</w:t>
      </w:r>
    </w:p>
    <w:bookmarkEnd w:id="0"/>
    <w:p w:rsidR="000E6D25" w:rsidRPr="00EE6F4E" w:rsidRDefault="000E6D25" w:rsidP="000E6D25">
      <w:pPr>
        <w:spacing w:line="560" w:lineRule="exact"/>
        <w:rPr>
          <w:rFonts w:ascii="黑体" w:eastAsia="黑体" w:hAnsi="宋体" w:hint="eastAsia"/>
          <w:sz w:val="30"/>
          <w:szCs w:val="30"/>
        </w:rPr>
      </w:pPr>
      <w:r w:rsidRPr="00EE6F4E">
        <w:rPr>
          <w:rFonts w:ascii="黑体" w:eastAsia="黑体" w:hAnsi="宋体" w:hint="eastAsia"/>
          <w:sz w:val="30"/>
          <w:szCs w:val="30"/>
        </w:rPr>
        <w:lastRenderedPageBreak/>
        <w:t>附件1</w:t>
      </w:r>
    </w:p>
    <w:p w:rsidR="000E6D25" w:rsidRPr="00EE6F4E" w:rsidRDefault="000E6D25" w:rsidP="000E6D25">
      <w:pPr>
        <w:spacing w:line="360" w:lineRule="exact"/>
        <w:jc w:val="center"/>
        <w:rPr>
          <w:rFonts w:ascii="宋体" w:hAnsi="宋体" w:hint="eastAsia"/>
          <w:b/>
          <w:sz w:val="44"/>
          <w:szCs w:val="44"/>
          <w:lang w:val="zh-CN"/>
        </w:rPr>
      </w:pPr>
      <w:r w:rsidRPr="00EE6F4E">
        <w:rPr>
          <w:rFonts w:ascii="宋体" w:hAnsi="宋体" w:hint="eastAsia"/>
          <w:b/>
          <w:sz w:val="36"/>
          <w:szCs w:val="36"/>
          <w:lang w:val="zh-CN"/>
        </w:rPr>
        <w:t>2016全国青少年</w:t>
      </w:r>
      <w:proofErr w:type="gramStart"/>
      <w:r w:rsidRPr="00EE6F4E">
        <w:rPr>
          <w:rFonts w:ascii="宋体" w:hAnsi="宋体" w:hint="eastAsia"/>
          <w:b/>
          <w:sz w:val="36"/>
          <w:szCs w:val="36"/>
          <w:lang w:val="zh-CN"/>
        </w:rPr>
        <w:t>宫体育</w:t>
      </w:r>
      <w:proofErr w:type="gramEnd"/>
      <w:r w:rsidRPr="00EE6F4E">
        <w:rPr>
          <w:rFonts w:ascii="宋体" w:hAnsi="宋体" w:hint="eastAsia"/>
          <w:b/>
          <w:sz w:val="36"/>
          <w:szCs w:val="36"/>
          <w:lang w:val="zh-CN"/>
        </w:rPr>
        <w:t>舞蹈比赛总决赛参赛团队信息表</w:t>
      </w:r>
    </w:p>
    <w:p w:rsidR="000E6D25" w:rsidRPr="00EE6F4E" w:rsidRDefault="000E6D25" w:rsidP="000E6D25">
      <w:pPr>
        <w:spacing w:line="360" w:lineRule="exact"/>
        <w:ind w:right="-477"/>
        <w:rPr>
          <w:sz w:val="24"/>
        </w:rPr>
      </w:pPr>
      <w:r w:rsidRPr="00EE6F4E">
        <w:rPr>
          <w:rFonts w:ascii="宋体" w:hAnsi="宋体" w:hint="eastAsia"/>
          <w:bCs/>
          <w:sz w:val="24"/>
        </w:rPr>
        <w:t xml:space="preserve">                                                                                填表日期：          </w:t>
      </w:r>
      <w:r w:rsidRPr="00EE6F4E">
        <w:rPr>
          <w:rFonts w:hint="eastAsia"/>
          <w:sz w:val="24"/>
        </w:rPr>
        <w:t>第</w:t>
      </w:r>
      <w:r w:rsidRPr="00EE6F4E">
        <w:rPr>
          <w:sz w:val="24"/>
        </w:rPr>
        <w:t xml:space="preserve">   </w:t>
      </w:r>
      <w:r w:rsidRPr="00EE6F4E">
        <w:rPr>
          <w:rFonts w:hint="eastAsia"/>
          <w:sz w:val="24"/>
        </w:rPr>
        <w:t>页</w:t>
      </w:r>
      <w:r w:rsidRPr="00EE6F4E">
        <w:rPr>
          <w:sz w:val="24"/>
        </w:rPr>
        <w:t xml:space="preserve"> </w:t>
      </w:r>
      <w:r w:rsidRPr="00EE6F4E">
        <w:rPr>
          <w:rFonts w:hint="eastAsia"/>
          <w:sz w:val="24"/>
        </w:rPr>
        <w:t>共</w:t>
      </w:r>
      <w:r w:rsidRPr="00EE6F4E">
        <w:rPr>
          <w:sz w:val="24"/>
        </w:rPr>
        <w:t xml:space="preserve">  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9"/>
        <w:gridCol w:w="1231"/>
        <w:gridCol w:w="708"/>
        <w:gridCol w:w="248"/>
        <w:gridCol w:w="461"/>
        <w:gridCol w:w="1134"/>
        <w:gridCol w:w="2489"/>
        <w:gridCol w:w="651"/>
        <w:gridCol w:w="2949"/>
        <w:gridCol w:w="425"/>
        <w:gridCol w:w="3175"/>
      </w:tblGrid>
      <w:tr w:rsidR="000E6D25" w:rsidRPr="00EE6F4E" w:rsidTr="004A0CAB"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单位名称：</w:t>
            </w:r>
          </w:p>
        </w:tc>
      </w:tr>
      <w:tr w:rsidR="000E6D25" w:rsidRPr="00EE6F4E" w:rsidTr="004A0CAB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领</w:t>
            </w:r>
            <w:r w:rsidRPr="00EE6F4E">
              <w:rPr>
                <w:sz w:val="24"/>
              </w:rPr>
              <w:t xml:space="preserve">    </w:t>
            </w:r>
            <w:r w:rsidRPr="00EE6F4E">
              <w:rPr>
                <w:rFonts w:hint="eastAsia"/>
                <w:sz w:val="24"/>
              </w:rPr>
              <w:t>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职</w:t>
            </w:r>
            <w:r w:rsidRPr="00EE6F4E">
              <w:rPr>
                <w:sz w:val="24"/>
              </w:rPr>
              <w:t xml:space="preserve">    </w:t>
            </w:r>
            <w:proofErr w:type="gramStart"/>
            <w:r w:rsidRPr="00EE6F4E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联系方式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教</w:t>
            </w:r>
            <w:r w:rsidRPr="00EE6F4E">
              <w:rPr>
                <w:sz w:val="24"/>
              </w:rPr>
              <w:t xml:space="preserve">    </w:t>
            </w:r>
            <w:r w:rsidRPr="00EE6F4E">
              <w:rPr>
                <w:rFonts w:hint="eastAsia"/>
                <w:sz w:val="24"/>
              </w:rPr>
              <w:t>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职</w:t>
            </w:r>
            <w:r w:rsidRPr="00EE6F4E">
              <w:rPr>
                <w:sz w:val="24"/>
              </w:rPr>
              <w:t xml:space="preserve">    </w:t>
            </w:r>
            <w:proofErr w:type="gramStart"/>
            <w:r w:rsidRPr="00EE6F4E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联系方式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单位相关负责人或填表人信息</w:t>
            </w:r>
          </w:p>
        </w:tc>
        <w:tc>
          <w:tcPr>
            <w:tcW w:w="1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联系地址：</w:t>
            </w:r>
          </w:p>
          <w:p w:rsidR="000E6D25" w:rsidRPr="00EE6F4E" w:rsidRDefault="000E6D25" w:rsidP="004A0CAB">
            <w:pPr>
              <w:spacing w:line="360" w:lineRule="exact"/>
              <w:rPr>
                <w:rFonts w:hint="eastAsia"/>
                <w:sz w:val="24"/>
                <w:u w:val="single"/>
              </w:rPr>
            </w:pPr>
            <w:proofErr w:type="gramStart"/>
            <w:r w:rsidRPr="00EE6F4E">
              <w:rPr>
                <w:rFonts w:hint="eastAsia"/>
                <w:sz w:val="24"/>
              </w:rPr>
              <w:t>邮</w:t>
            </w:r>
            <w:proofErr w:type="gramEnd"/>
            <w:r w:rsidRPr="00EE6F4E">
              <w:rPr>
                <w:sz w:val="24"/>
              </w:rPr>
              <w:t xml:space="preserve">    </w:t>
            </w:r>
            <w:r w:rsidRPr="00EE6F4E">
              <w:rPr>
                <w:rFonts w:hint="eastAsia"/>
                <w:sz w:val="24"/>
              </w:rPr>
              <w:t>编：</w:t>
            </w:r>
            <w:r w:rsidRPr="00EE6F4E">
              <w:rPr>
                <w:sz w:val="24"/>
              </w:rPr>
              <w:t>____________</w:t>
            </w:r>
            <w:r w:rsidRPr="00EE6F4E">
              <w:rPr>
                <w:rFonts w:hint="eastAsia"/>
                <w:sz w:val="24"/>
                <w:u w:val="single"/>
              </w:rPr>
              <w:t xml:space="preserve">       </w:t>
            </w:r>
            <w:r w:rsidRPr="00EE6F4E">
              <w:rPr>
                <w:sz w:val="24"/>
                <w:u w:val="single"/>
              </w:rPr>
              <w:t xml:space="preserve">__ </w:t>
            </w:r>
            <w:r w:rsidRPr="00EE6F4E">
              <w:rPr>
                <w:sz w:val="24"/>
              </w:rPr>
              <w:t xml:space="preserve">  </w:t>
            </w:r>
            <w:r w:rsidRPr="00EE6F4E">
              <w:rPr>
                <w:rFonts w:hint="eastAsia"/>
                <w:sz w:val="24"/>
              </w:rPr>
              <w:t>联</w:t>
            </w:r>
            <w:r w:rsidRPr="00EE6F4E">
              <w:rPr>
                <w:sz w:val="24"/>
              </w:rPr>
              <w:t xml:space="preserve"> </w:t>
            </w:r>
            <w:r w:rsidRPr="00EE6F4E">
              <w:rPr>
                <w:rFonts w:hint="eastAsia"/>
                <w:sz w:val="24"/>
              </w:rPr>
              <w:t>系</w:t>
            </w:r>
            <w:r w:rsidRPr="00EE6F4E">
              <w:rPr>
                <w:sz w:val="24"/>
              </w:rPr>
              <w:t xml:space="preserve"> </w:t>
            </w:r>
            <w:r w:rsidRPr="00EE6F4E">
              <w:rPr>
                <w:rFonts w:hint="eastAsia"/>
                <w:sz w:val="24"/>
              </w:rPr>
              <w:t>人：</w:t>
            </w:r>
            <w:r w:rsidRPr="00EE6F4E">
              <w:rPr>
                <w:sz w:val="24"/>
              </w:rPr>
              <w:t>_________________</w:t>
            </w:r>
            <w:r w:rsidRPr="00EE6F4E">
              <w:rPr>
                <w:rFonts w:hint="eastAsia"/>
                <w:sz w:val="24"/>
              </w:rPr>
              <w:t xml:space="preserve">    </w:t>
            </w:r>
            <w:r w:rsidRPr="00EE6F4E">
              <w:rPr>
                <w:rFonts w:hint="eastAsia"/>
                <w:sz w:val="24"/>
              </w:rPr>
              <w:t>电话传真：</w:t>
            </w:r>
            <w:r w:rsidRPr="00EE6F4E">
              <w:rPr>
                <w:sz w:val="24"/>
              </w:rPr>
              <w:t>_______________</w:t>
            </w:r>
            <w:r w:rsidRPr="00EE6F4E">
              <w:rPr>
                <w:sz w:val="24"/>
                <w:u w:val="single"/>
              </w:rPr>
              <w:t xml:space="preserve">  </w:t>
            </w:r>
          </w:p>
          <w:p w:rsidR="000E6D25" w:rsidRPr="00EE6F4E" w:rsidRDefault="000E6D25" w:rsidP="004A0CAB">
            <w:pPr>
              <w:spacing w:line="360" w:lineRule="exact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电子邮箱：</w:t>
            </w:r>
            <w:r w:rsidRPr="00EE6F4E">
              <w:rPr>
                <w:sz w:val="24"/>
              </w:rPr>
              <w:t>_____________________</w:t>
            </w:r>
            <w:r w:rsidRPr="00EE6F4E">
              <w:rPr>
                <w:sz w:val="24"/>
                <w:u w:val="single"/>
              </w:rPr>
              <w:t>_</w:t>
            </w:r>
            <w:r w:rsidRPr="00EE6F4E">
              <w:rPr>
                <w:rFonts w:hint="eastAsia"/>
                <w:sz w:val="24"/>
              </w:rPr>
              <w:t xml:space="preserve">  </w:t>
            </w:r>
            <w:r w:rsidRPr="00EE6F4E">
              <w:rPr>
                <w:rFonts w:hint="eastAsia"/>
                <w:sz w:val="24"/>
              </w:rPr>
              <w:t>手</w:t>
            </w:r>
            <w:r w:rsidRPr="00EE6F4E">
              <w:rPr>
                <w:sz w:val="24"/>
              </w:rPr>
              <w:t xml:space="preserve">    </w:t>
            </w:r>
            <w:r w:rsidRPr="00EE6F4E">
              <w:rPr>
                <w:rFonts w:hint="eastAsia"/>
                <w:sz w:val="24"/>
              </w:rPr>
              <w:t>机：</w:t>
            </w:r>
            <w:r w:rsidRPr="00EE6F4E">
              <w:rPr>
                <w:sz w:val="24"/>
              </w:rPr>
              <w:t>_______________</w:t>
            </w:r>
            <w:r w:rsidRPr="00EE6F4E">
              <w:rPr>
                <w:sz w:val="24"/>
                <w:u w:val="single"/>
              </w:rPr>
              <w:t xml:space="preserve">  </w:t>
            </w:r>
            <w:r w:rsidRPr="00EE6F4E">
              <w:rPr>
                <w:rFonts w:hint="eastAsia"/>
                <w:sz w:val="24"/>
              </w:rPr>
              <w:t xml:space="preserve">    </w:t>
            </w:r>
            <w:r w:rsidRPr="00EE6F4E">
              <w:rPr>
                <w:sz w:val="24"/>
              </w:rPr>
              <w:t xml:space="preserve">Q     </w:t>
            </w:r>
            <w:proofErr w:type="spellStart"/>
            <w:r w:rsidRPr="00EE6F4E">
              <w:rPr>
                <w:sz w:val="24"/>
              </w:rPr>
              <w:t>Q</w:t>
            </w:r>
            <w:proofErr w:type="spellEnd"/>
            <w:r w:rsidRPr="00EE6F4E">
              <w:rPr>
                <w:rFonts w:hint="eastAsia"/>
                <w:sz w:val="24"/>
              </w:rPr>
              <w:t>：</w:t>
            </w:r>
            <w:r w:rsidRPr="00EE6F4E">
              <w:rPr>
                <w:sz w:val="24"/>
              </w:rPr>
              <w:t>_________________</w:t>
            </w:r>
          </w:p>
        </w:tc>
      </w:tr>
      <w:tr w:rsidR="000E6D25" w:rsidRPr="00EE6F4E" w:rsidTr="004A0CAB"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rPr>
                <w:rFonts w:hint="eastAsia"/>
                <w:sz w:val="24"/>
              </w:rPr>
            </w:pPr>
            <w:r w:rsidRPr="00EE6F4E">
              <w:rPr>
                <w:rFonts w:hint="eastAsia"/>
                <w:sz w:val="24"/>
              </w:rPr>
              <w:t>抵粤车次：</w:t>
            </w:r>
            <w:r w:rsidRPr="00EE6F4E">
              <w:rPr>
                <w:sz w:val="24"/>
              </w:rPr>
              <w:t>           </w:t>
            </w:r>
            <w:r w:rsidRPr="00EE6F4E">
              <w:rPr>
                <w:rFonts w:hint="eastAsia"/>
                <w:sz w:val="24"/>
              </w:rPr>
              <w:t xml:space="preserve">         </w:t>
            </w:r>
            <w:r w:rsidRPr="00EE6F4E">
              <w:rPr>
                <w:sz w:val="24"/>
              </w:rPr>
              <w:t> </w:t>
            </w:r>
            <w:r w:rsidRPr="00EE6F4E">
              <w:rPr>
                <w:rFonts w:hint="eastAsia"/>
                <w:sz w:val="24"/>
              </w:rPr>
              <w:t xml:space="preserve">          </w:t>
            </w:r>
            <w:r w:rsidRPr="00EE6F4E">
              <w:rPr>
                <w:rFonts w:hint="eastAsia"/>
                <w:sz w:val="24"/>
              </w:rPr>
              <w:t>时间：</w:t>
            </w:r>
            <w:r w:rsidRPr="00EE6F4E">
              <w:rPr>
                <w:sz w:val="24"/>
              </w:rPr>
              <w:t>               </w:t>
            </w:r>
            <w:r w:rsidRPr="00EE6F4E">
              <w:rPr>
                <w:rFonts w:hint="eastAsia"/>
                <w:sz w:val="24"/>
              </w:rPr>
              <w:t xml:space="preserve">                    </w:t>
            </w:r>
            <w:r w:rsidRPr="00EE6F4E">
              <w:rPr>
                <w:rFonts w:hint="eastAsia"/>
                <w:sz w:val="24"/>
              </w:rPr>
              <w:t>车站：</w:t>
            </w:r>
            <w:r w:rsidRPr="00EE6F4E">
              <w:rPr>
                <w:sz w:val="24"/>
              </w:rPr>
              <w:t>       </w:t>
            </w:r>
            <w:r w:rsidRPr="00EE6F4E">
              <w:rPr>
                <w:rFonts w:hint="eastAsia"/>
                <w:sz w:val="24"/>
              </w:rPr>
              <w:t xml:space="preserve">     </w:t>
            </w:r>
            <w:r w:rsidRPr="00EE6F4E">
              <w:rPr>
                <w:sz w:val="24"/>
              </w:rPr>
              <w:t>    </w:t>
            </w:r>
            <w:r w:rsidRPr="00EE6F4E">
              <w:rPr>
                <w:rFonts w:hint="eastAsia"/>
                <w:sz w:val="24"/>
              </w:rPr>
              <w:t xml:space="preserve">   </w:t>
            </w:r>
            <w:r w:rsidRPr="00EE6F4E">
              <w:rPr>
                <w:rFonts w:hint="eastAsia"/>
                <w:sz w:val="24"/>
              </w:rPr>
              <w:t>人数：</w:t>
            </w:r>
            <w:r w:rsidRPr="00EE6F4E">
              <w:rPr>
                <w:rFonts w:hint="eastAsia"/>
                <w:sz w:val="24"/>
              </w:rPr>
              <w:t xml:space="preserve">                </w:t>
            </w:r>
          </w:p>
        </w:tc>
      </w:tr>
      <w:tr w:rsidR="000E6D25" w:rsidRPr="00EE6F4E" w:rsidTr="004A0CAB"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rPr>
                <w:rFonts w:hint="eastAsia"/>
                <w:sz w:val="24"/>
              </w:rPr>
            </w:pPr>
            <w:r w:rsidRPr="00EE6F4E">
              <w:rPr>
                <w:rFonts w:hint="eastAsia"/>
                <w:sz w:val="24"/>
              </w:rPr>
              <w:t>食宿标准：</w:t>
            </w:r>
            <w:r w:rsidRPr="00EE6F4E">
              <w:rPr>
                <w:rFonts w:hint="eastAsia"/>
                <w:sz w:val="24"/>
              </w:rPr>
              <w:t xml:space="preserve">  </w:t>
            </w:r>
            <w:r w:rsidRPr="00EE6F4E">
              <w:rPr>
                <w:rFonts w:hint="eastAsia"/>
                <w:sz w:val="24"/>
              </w:rPr>
              <w:t>清真</w:t>
            </w:r>
            <w:r w:rsidRPr="00EE6F4E">
              <w:rPr>
                <w:rFonts w:hint="eastAsia"/>
                <w:sz w:val="24"/>
              </w:rPr>
              <w:t xml:space="preserve">  </w:t>
            </w:r>
            <w:r w:rsidRPr="00EE6F4E">
              <w:rPr>
                <w:rFonts w:hint="eastAsia"/>
                <w:sz w:val="24"/>
              </w:rPr>
              <w:t>□</w:t>
            </w:r>
            <w:r w:rsidRPr="00EE6F4E">
              <w:rPr>
                <w:rFonts w:hint="eastAsia"/>
                <w:sz w:val="24"/>
              </w:rPr>
              <w:t xml:space="preserve">         </w:t>
            </w:r>
            <w:r w:rsidRPr="00EE6F4E">
              <w:rPr>
                <w:rFonts w:hint="eastAsia"/>
                <w:sz w:val="24"/>
              </w:rPr>
              <w:t>非清真</w:t>
            </w:r>
            <w:r w:rsidRPr="00EE6F4E">
              <w:rPr>
                <w:rFonts w:hint="eastAsia"/>
                <w:sz w:val="24"/>
              </w:rPr>
              <w:t xml:space="preserve">  </w:t>
            </w:r>
            <w:r w:rsidRPr="00EE6F4E">
              <w:rPr>
                <w:rFonts w:hint="eastAsia"/>
                <w:sz w:val="24"/>
              </w:rPr>
              <w:t>□</w:t>
            </w:r>
            <w:r w:rsidRPr="00EE6F4E">
              <w:rPr>
                <w:rFonts w:hint="eastAsia"/>
                <w:sz w:val="24"/>
              </w:rPr>
              <w:t xml:space="preserve">  </w:t>
            </w:r>
          </w:p>
        </w:tc>
      </w:tr>
      <w:tr w:rsidR="000E6D25" w:rsidRPr="00EE6F4E" w:rsidTr="004A0CAB">
        <w:tc>
          <w:tcPr>
            <w:tcW w:w="1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参赛人员信息</w:t>
            </w:r>
          </w:p>
        </w:tc>
      </w:tr>
      <w:tr w:rsidR="000E6D25" w:rsidRPr="00EE6F4E" w:rsidTr="004A0CA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EE6F4E">
              <w:rPr>
                <w:rFonts w:hint="eastAsia"/>
                <w:sz w:val="24"/>
              </w:rPr>
              <w:t>姓</w:t>
            </w:r>
            <w:r w:rsidRPr="00EE6F4E">
              <w:rPr>
                <w:sz w:val="24"/>
              </w:rPr>
              <w:t xml:space="preserve">   </w:t>
            </w:r>
            <w:r w:rsidRPr="00EE6F4E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性别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身份证号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EE6F4E">
              <w:rPr>
                <w:rFonts w:hint="eastAsia"/>
                <w:sz w:val="24"/>
              </w:rPr>
              <w:t>职务（注明领队、老师或选手）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省级赛组别及名次（选手需填）</w:t>
            </w:r>
          </w:p>
        </w:tc>
      </w:tr>
      <w:tr w:rsidR="000E6D25" w:rsidRPr="00EE6F4E" w:rsidTr="004A0CA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女</w:t>
            </w: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25" w:rsidRPr="00EE6F4E" w:rsidRDefault="000E6D25" w:rsidP="004A0CA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E6D25" w:rsidRPr="00EE6F4E" w:rsidTr="004A0C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EE6F4E">
              <w:rPr>
                <w:rFonts w:hint="eastAsia"/>
                <w:sz w:val="24"/>
              </w:rPr>
              <w:t>总计</w:t>
            </w:r>
          </w:p>
        </w:tc>
        <w:tc>
          <w:tcPr>
            <w:tcW w:w="13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sz w:val="24"/>
              </w:rPr>
            </w:pPr>
            <w:r w:rsidRPr="00EE6F4E">
              <w:rPr>
                <w:rFonts w:hint="eastAsia"/>
                <w:sz w:val="24"/>
              </w:rPr>
              <w:t>人</w:t>
            </w:r>
            <w:r w:rsidRPr="00EE6F4E">
              <w:rPr>
                <w:rFonts w:hint="eastAsia"/>
                <w:sz w:val="24"/>
              </w:rPr>
              <w:t>=</w:t>
            </w:r>
            <w:r w:rsidRPr="00EE6F4E">
              <w:rPr>
                <w:rFonts w:hint="eastAsia"/>
                <w:sz w:val="24"/>
              </w:rPr>
              <w:t>领队</w:t>
            </w:r>
            <w:r w:rsidRPr="00EE6F4E">
              <w:rPr>
                <w:rFonts w:hint="eastAsia"/>
                <w:sz w:val="24"/>
              </w:rPr>
              <w:t>+</w:t>
            </w:r>
            <w:r w:rsidRPr="00EE6F4E">
              <w:rPr>
                <w:rFonts w:hint="eastAsia"/>
                <w:sz w:val="24"/>
              </w:rPr>
              <w:t>老师</w:t>
            </w:r>
            <w:r w:rsidRPr="00EE6F4E">
              <w:rPr>
                <w:rFonts w:hint="eastAsia"/>
                <w:sz w:val="24"/>
              </w:rPr>
              <w:t>+</w:t>
            </w:r>
            <w:r w:rsidRPr="00EE6F4E">
              <w:rPr>
                <w:rFonts w:hint="eastAsia"/>
                <w:sz w:val="24"/>
              </w:rPr>
              <w:t>选手</w:t>
            </w:r>
          </w:p>
        </w:tc>
      </w:tr>
    </w:tbl>
    <w:p w:rsidR="000E6D25" w:rsidRPr="00EE6F4E" w:rsidRDefault="000E6D25" w:rsidP="000E6D25">
      <w:pPr>
        <w:autoSpaceDE w:val="0"/>
        <w:autoSpaceDN w:val="0"/>
        <w:adjustRightInd w:val="0"/>
        <w:spacing w:line="360" w:lineRule="exact"/>
        <w:rPr>
          <w:rFonts w:ascii="仿宋_GB2312" w:eastAsia="仿宋_GB2312" w:hint="eastAsia"/>
          <w:szCs w:val="21"/>
        </w:rPr>
      </w:pPr>
      <w:r w:rsidRPr="00EE6F4E">
        <w:rPr>
          <w:rFonts w:ascii="仿宋_GB2312" w:eastAsia="仿宋_GB2312" w:hint="eastAsia"/>
          <w:szCs w:val="21"/>
        </w:rPr>
        <w:t>注：</w:t>
      </w:r>
      <w:r w:rsidRPr="00EE6F4E">
        <w:rPr>
          <w:rFonts w:ascii="仿宋_GB2312" w:eastAsia="仿宋_GB2312" w:hint="eastAsia"/>
          <w:szCs w:val="21"/>
        </w:rPr>
        <w:fldChar w:fldCharType="begin"/>
      </w:r>
      <w:r w:rsidRPr="00EE6F4E">
        <w:rPr>
          <w:rFonts w:ascii="仿宋_GB2312" w:eastAsia="仿宋_GB2312" w:hint="eastAsia"/>
          <w:szCs w:val="21"/>
        </w:rPr>
        <w:instrText xml:space="preserve"> = 1 \* GB3 </w:instrText>
      </w:r>
      <w:r w:rsidRPr="00EE6F4E">
        <w:rPr>
          <w:rFonts w:ascii="仿宋_GB2312" w:eastAsia="仿宋_GB2312" w:hint="eastAsia"/>
          <w:szCs w:val="21"/>
        </w:rPr>
        <w:fldChar w:fldCharType="separate"/>
      </w:r>
      <w:r w:rsidRPr="00EE6F4E">
        <w:rPr>
          <w:rFonts w:ascii="仿宋_GB2312" w:eastAsia="仿宋_GB2312" w:hint="eastAsia"/>
          <w:szCs w:val="21"/>
        </w:rPr>
        <w:t>①</w:t>
      </w:r>
      <w:r w:rsidRPr="00EE6F4E">
        <w:rPr>
          <w:rFonts w:ascii="仿宋_GB2312" w:eastAsia="仿宋_GB2312" w:hint="eastAsia"/>
          <w:szCs w:val="21"/>
        </w:rPr>
        <w:fldChar w:fldCharType="end"/>
      </w:r>
      <w:r w:rsidRPr="00EE6F4E">
        <w:rPr>
          <w:rFonts w:ascii="仿宋_GB2312" w:eastAsia="仿宋_GB2312" w:hint="eastAsia"/>
          <w:szCs w:val="21"/>
        </w:rPr>
        <w:t>参赛单位必须认真填写此表，于</w:t>
      </w:r>
      <w:smartTag w:uri="urn:schemas-microsoft-com:office:smarttags" w:element="chsdate">
        <w:smartTagPr>
          <w:attr w:name="Year" w:val="2016"/>
          <w:attr w:name="Month" w:val="7"/>
          <w:attr w:name="Day" w:val="20"/>
          <w:attr w:name="IsLunarDate" w:val="False"/>
          <w:attr w:name="IsROCDate" w:val="False"/>
        </w:smartTagPr>
        <w:r w:rsidRPr="00EE6F4E">
          <w:rPr>
            <w:rFonts w:ascii="仿宋_GB2312" w:eastAsia="仿宋_GB2312" w:hint="eastAsia"/>
            <w:szCs w:val="21"/>
          </w:rPr>
          <w:t>7月20日前</w:t>
        </w:r>
      </w:smartTag>
      <w:r w:rsidRPr="00EE6F4E">
        <w:rPr>
          <w:rFonts w:ascii="仿宋_GB2312" w:eastAsia="仿宋_GB2312" w:hint="eastAsia"/>
          <w:szCs w:val="21"/>
        </w:rPr>
        <w:t>将报名表报送至</w:t>
      </w:r>
      <w:r w:rsidRPr="00EE6F4E">
        <w:rPr>
          <w:rFonts w:ascii="仿宋_GB2312" w:eastAsia="仿宋_GB2312" w:hint="eastAsia"/>
          <w:szCs w:val="21"/>
          <w:u w:val="single"/>
        </w:rPr>
        <w:t xml:space="preserve">  </w:t>
      </w:r>
      <w:r w:rsidRPr="00EE6F4E">
        <w:rPr>
          <w:rFonts w:ascii="仿宋_GB2312" w:eastAsia="仿宋_GB2312"/>
          <w:szCs w:val="21"/>
          <w:u w:val="single"/>
        </w:rPr>
        <w:t>3384616075@qq.com</w:t>
      </w:r>
      <w:r w:rsidRPr="00EE6F4E">
        <w:rPr>
          <w:rFonts w:ascii="仿宋_GB2312" w:eastAsia="仿宋_GB2312" w:hint="eastAsia"/>
          <w:szCs w:val="21"/>
          <w:u w:val="single"/>
        </w:rPr>
        <w:t xml:space="preserve"> </w:t>
      </w:r>
      <w:r w:rsidRPr="00EE6F4E">
        <w:rPr>
          <w:rFonts w:ascii="仿宋_GB2312" w:eastAsia="仿宋_GB2312" w:hint="eastAsia"/>
          <w:szCs w:val="21"/>
        </w:rPr>
        <w:t>。此表可复制。</w:t>
      </w:r>
    </w:p>
    <w:p w:rsidR="000E6D25" w:rsidRPr="00EE6F4E" w:rsidRDefault="000E6D25" w:rsidP="000E6D25">
      <w:pPr>
        <w:spacing w:line="360" w:lineRule="exact"/>
        <w:rPr>
          <w:rFonts w:ascii="宋体" w:hAnsi="宋体" w:hint="eastAsia"/>
          <w:b/>
          <w:szCs w:val="21"/>
        </w:rPr>
      </w:pPr>
      <w:r w:rsidRPr="00EE6F4E">
        <w:rPr>
          <w:rFonts w:ascii="宋体" w:hAnsi="宋体" w:hint="eastAsia"/>
          <w:b/>
          <w:szCs w:val="21"/>
        </w:rPr>
        <w:t>负责人签字：                            单位盖章：</w:t>
      </w:r>
    </w:p>
    <w:p w:rsidR="000E6D25" w:rsidRPr="00EE6F4E" w:rsidRDefault="000E6D25" w:rsidP="000E6D25">
      <w:pPr>
        <w:spacing w:line="360" w:lineRule="exact"/>
        <w:rPr>
          <w:rFonts w:ascii="黑体" w:eastAsia="黑体" w:hAnsi="宋体" w:hint="eastAsia"/>
          <w:sz w:val="30"/>
          <w:szCs w:val="30"/>
        </w:rPr>
      </w:pPr>
      <w:r w:rsidRPr="00EE6F4E">
        <w:rPr>
          <w:rFonts w:ascii="黑体" w:eastAsia="黑体" w:hAnsi="宋体" w:hint="eastAsia"/>
          <w:sz w:val="30"/>
          <w:szCs w:val="30"/>
        </w:rPr>
        <w:lastRenderedPageBreak/>
        <w:t>附件2</w:t>
      </w:r>
    </w:p>
    <w:tbl>
      <w:tblPr>
        <w:tblW w:w="17091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2091"/>
        <w:gridCol w:w="1043"/>
        <w:gridCol w:w="2123"/>
        <w:gridCol w:w="2224"/>
        <w:gridCol w:w="794"/>
        <w:gridCol w:w="1625"/>
        <w:gridCol w:w="723"/>
        <w:gridCol w:w="1617"/>
        <w:gridCol w:w="1088"/>
        <w:gridCol w:w="1072"/>
        <w:gridCol w:w="1071"/>
      </w:tblGrid>
      <w:tr w:rsidR="000E6D25" w:rsidRPr="00EE6F4E" w:rsidTr="004A0CAB">
        <w:trPr>
          <w:trHeight w:val="930"/>
        </w:trPr>
        <w:tc>
          <w:tcPr>
            <w:tcW w:w="17091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EE6F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2016全国青少年</w:t>
            </w:r>
            <w:proofErr w:type="gramStart"/>
            <w:r w:rsidRPr="00EE6F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宫体育</w:t>
            </w:r>
            <w:proofErr w:type="gramEnd"/>
            <w:r w:rsidRPr="00EE6F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舞蹈比赛总决赛报名表</w:t>
            </w:r>
          </w:p>
        </w:tc>
      </w:tr>
      <w:tr w:rsidR="000E6D25" w:rsidRPr="00EE6F4E" w:rsidTr="004A0CAB">
        <w:trPr>
          <w:gridAfter w:val="1"/>
          <w:wAfter w:w="1071" w:type="dxa"/>
          <w:trHeight w:val="4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舞者1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舞者2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代表队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参赛组别1</w:t>
            </w:r>
            <w:r w:rsidRPr="00EE6F4E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参赛组别2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报名费</w:t>
            </w:r>
          </w:p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0E6D25" w:rsidRPr="00EE6F4E" w:rsidTr="004A0CAB">
        <w:trPr>
          <w:gridAfter w:val="1"/>
          <w:wAfter w:w="1071" w:type="dxa"/>
          <w:trHeight w:val="3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E6D25" w:rsidRPr="00EE6F4E" w:rsidTr="004A0CAB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张小黑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231000000000000177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欧阳小白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231000000000000166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中山市青少年宫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E6D25" w:rsidRPr="00EE6F4E" w:rsidTr="004A0CAB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E6D25" w:rsidRPr="00EE6F4E" w:rsidTr="004A0CAB">
        <w:trPr>
          <w:trHeight w:val="6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D25" w:rsidRPr="00EE6F4E" w:rsidRDefault="000E6D25" w:rsidP="004A0CAB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E6D25" w:rsidRPr="00EE6F4E" w:rsidTr="004A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1" w:type="dxa"/>
          <w:trHeight w:val="690"/>
        </w:trPr>
        <w:tc>
          <w:tcPr>
            <w:tcW w:w="72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E6F4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E6D25" w:rsidRPr="00EE6F4E" w:rsidTr="004A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1" w:type="dxa"/>
          <w:trHeight w:val="780"/>
        </w:trPr>
        <w:tc>
          <w:tcPr>
            <w:tcW w:w="72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E6F4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E6D25" w:rsidRPr="00EE6F4E" w:rsidTr="004A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1" w:type="dxa"/>
          <w:trHeight w:val="750"/>
        </w:trPr>
        <w:tc>
          <w:tcPr>
            <w:tcW w:w="72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E6F4E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E6D25" w:rsidRPr="00EE6F4E" w:rsidTr="004A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1" w:type="dxa"/>
          <w:trHeight w:val="615"/>
        </w:trPr>
        <w:tc>
          <w:tcPr>
            <w:tcW w:w="72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E6F4E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E6D25" w:rsidRPr="00EE6F4E" w:rsidTr="004A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1" w:type="dxa"/>
          <w:trHeight w:val="771"/>
        </w:trPr>
        <w:tc>
          <w:tcPr>
            <w:tcW w:w="72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E6F4E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0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E6D25" w:rsidRPr="00EE6F4E" w:rsidTr="004A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1" w:type="dxa"/>
          <w:trHeight w:val="765"/>
        </w:trPr>
        <w:tc>
          <w:tcPr>
            <w:tcW w:w="72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E6F4E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0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E6D25" w:rsidRPr="00EE6F4E" w:rsidTr="004A0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1" w:type="dxa"/>
          <w:trHeight w:val="765"/>
        </w:trPr>
        <w:tc>
          <w:tcPr>
            <w:tcW w:w="72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E6F4E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E6D25" w:rsidRPr="00EE6F4E" w:rsidRDefault="000E6D25" w:rsidP="004A0C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0E6D25" w:rsidRPr="00EE6F4E" w:rsidRDefault="000E6D25" w:rsidP="000E6D25">
      <w:pPr>
        <w:spacing w:line="360" w:lineRule="exact"/>
        <w:rPr>
          <w:rFonts w:ascii="宋体" w:hAnsi="宋体" w:hint="eastAsia"/>
          <w:b/>
          <w:szCs w:val="21"/>
        </w:rPr>
        <w:sectPr w:rsidR="000E6D25" w:rsidRPr="00EE6F4E" w:rsidSect="00F954BE">
          <w:pgSz w:w="16838" w:h="11906" w:orient="landscape"/>
          <w:pgMar w:top="1134" w:right="1440" w:bottom="1134" w:left="1440" w:header="851" w:footer="992" w:gutter="0"/>
          <w:cols w:space="720"/>
          <w:docGrid w:type="linesAndChars" w:linePitch="312"/>
        </w:sectPr>
      </w:pPr>
    </w:p>
    <w:p w:rsidR="000E6D25" w:rsidRPr="00EE6F4E" w:rsidRDefault="000E6D25" w:rsidP="000E6D25">
      <w:pPr>
        <w:spacing w:line="360" w:lineRule="exact"/>
        <w:rPr>
          <w:rFonts w:ascii="黑体" w:eastAsia="黑体" w:hAnsi="宋体" w:hint="eastAsia"/>
          <w:sz w:val="30"/>
          <w:szCs w:val="30"/>
        </w:rPr>
      </w:pPr>
      <w:r w:rsidRPr="00EE6F4E">
        <w:rPr>
          <w:rFonts w:ascii="黑体" w:eastAsia="黑体" w:hAnsi="宋体" w:hint="eastAsia"/>
          <w:sz w:val="30"/>
          <w:szCs w:val="30"/>
        </w:rPr>
        <w:lastRenderedPageBreak/>
        <w:t>附件3</w:t>
      </w:r>
    </w:p>
    <w:p w:rsidR="000E6D25" w:rsidRPr="00EE6F4E" w:rsidRDefault="000E6D25" w:rsidP="000E6D25">
      <w:pPr>
        <w:spacing w:line="560" w:lineRule="exact"/>
        <w:jc w:val="center"/>
        <w:rPr>
          <w:rFonts w:ascii="宋体" w:hAnsi="宋体" w:hint="eastAsia"/>
          <w:b/>
          <w:w w:val="90"/>
          <w:sz w:val="44"/>
          <w:szCs w:val="44"/>
        </w:rPr>
      </w:pPr>
      <w:r w:rsidRPr="00EE6F4E">
        <w:rPr>
          <w:rFonts w:ascii="宋体" w:hAnsi="宋体" w:hint="eastAsia"/>
          <w:b/>
          <w:w w:val="90"/>
          <w:sz w:val="44"/>
          <w:szCs w:val="44"/>
        </w:rPr>
        <w:t>2016全国青少年</w:t>
      </w:r>
      <w:proofErr w:type="gramStart"/>
      <w:r w:rsidRPr="00EE6F4E">
        <w:rPr>
          <w:rFonts w:ascii="宋体" w:hAnsi="宋体" w:hint="eastAsia"/>
          <w:b/>
          <w:w w:val="90"/>
          <w:sz w:val="44"/>
          <w:szCs w:val="44"/>
        </w:rPr>
        <w:t>宫体育</w:t>
      </w:r>
      <w:proofErr w:type="gramEnd"/>
      <w:r w:rsidRPr="00EE6F4E">
        <w:rPr>
          <w:rFonts w:ascii="宋体" w:hAnsi="宋体" w:hint="eastAsia"/>
          <w:b/>
          <w:w w:val="90"/>
          <w:sz w:val="44"/>
          <w:szCs w:val="44"/>
        </w:rPr>
        <w:t>舞蹈比赛总决赛</w:t>
      </w:r>
    </w:p>
    <w:p w:rsidR="000E6D25" w:rsidRPr="00EE6F4E" w:rsidRDefault="000E6D25" w:rsidP="000E6D25">
      <w:pPr>
        <w:spacing w:line="560" w:lineRule="exact"/>
        <w:jc w:val="center"/>
        <w:rPr>
          <w:rFonts w:ascii="宋体" w:hAnsi="宋体" w:hint="eastAsia"/>
          <w:b/>
          <w:w w:val="90"/>
          <w:sz w:val="44"/>
          <w:szCs w:val="44"/>
        </w:rPr>
      </w:pPr>
      <w:r w:rsidRPr="00EE6F4E">
        <w:rPr>
          <w:rFonts w:ascii="宋体" w:hAnsi="宋体" w:hint="eastAsia"/>
          <w:b/>
          <w:w w:val="90"/>
          <w:sz w:val="44"/>
          <w:szCs w:val="44"/>
        </w:rPr>
        <w:t>比赛组别、项目</w:t>
      </w:r>
    </w:p>
    <w:p w:rsidR="000E6D25" w:rsidRPr="00EE6F4E" w:rsidRDefault="000E6D25" w:rsidP="000E6D25">
      <w:pPr>
        <w:widowControl/>
        <w:tabs>
          <w:tab w:val="left" w:pos="425"/>
        </w:tabs>
        <w:autoSpaceDN w:val="0"/>
        <w:snapToGrid w:val="0"/>
        <w:spacing w:beforeLines="50" w:before="156" w:line="420" w:lineRule="exact"/>
        <w:jc w:val="left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hint="eastAsia"/>
          <w:b/>
          <w:bCs/>
          <w:sz w:val="24"/>
        </w:rPr>
        <w:t>报名截止日期：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07"/>
          <w:attr w:name="Year" w:val="2016"/>
        </w:smartTagPr>
        <w:r w:rsidRPr="00EE6F4E">
          <w:rPr>
            <w:rFonts w:ascii="宋体" w:hAnsi="宋体" w:hint="eastAsia"/>
            <w:b/>
            <w:bCs/>
            <w:sz w:val="24"/>
          </w:rPr>
          <w:t>2016年07月20日</w:t>
        </w:r>
      </w:smartTag>
    </w:p>
    <w:p w:rsidR="000E6D25" w:rsidRPr="00EE6F4E" w:rsidRDefault="000E6D25" w:rsidP="000E6D25">
      <w:pPr>
        <w:widowControl/>
        <w:tabs>
          <w:tab w:val="left" w:pos="425"/>
        </w:tabs>
        <w:autoSpaceDN w:val="0"/>
        <w:snapToGrid w:val="0"/>
        <w:spacing w:beforeLines="50" w:before="156" w:line="240" w:lineRule="exact"/>
        <w:jc w:val="left"/>
        <w:rPr>
          <w:rFonts w:ascii="宋体" w:hAnsi="宋体" w:hint="eastAsia"/>
          <w:b/>
          <w:bCs/>
          <w:sz w:val="24"/>
          <w:lang w:val="zh-CN"/>
        </w:rPr>
      </w:pPr>
    </w:p>
    <w:tbl>
      <w:tblPr>
        <w:tblW w:w="9989" w:type="dxa"/>
        <w:jc w:val="center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960"/>
        <w:gridCol w:w="1515"/>
        <w:gridCol w:w="1695"/>
        <w:gridCol w:w="794"/>
        <w:gridCol w:w="1515"/>
      </w:tblGrid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编号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组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E6F4E">
              <w:rPr>
                <w:rFonts w:ascii="宋体" w:hAnsi="宋体"/>
                <w:sz w:val="18"/>
                <w:szCs w:val="18"/>
              </w:rPr>
              <w:t>别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舞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E6F4E">
              <w:rPr>
                <w:rFonts w:ascii="宋体" w:hAnsi="宋体"/>
                <w:sz w:val="18"/>
                <w:szCs w:val="18"/>
              </w:rPr>
              <w:t>种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年龄要求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报名费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备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E6F4E">
              <w:rPr>
                <w:rFonts w:ascii="宋体" w:hAnsi="宋体"/>
                <w:sz w:val="18"/>
                <w:szCs w:val="18"/>
              </w:rPr>
              <w:t>注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青年</w:t>
            </w:r>
            <w:r w:rsidRPr="00EE6F4E">
              <w:rPr>
                <w:rFonts w:ascii="宋体" w:hAnsi="宋体"/>
                <w:sz w:val="18"/>
                <w:szCs w:val="18"/>
              </w:rPr>
              <w:t>18岁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</w:t>
            </w:r>
            <w:r w:rsidRPr="00EE6F4E">
              <w:rPr>
                <w:rFonts w:ascii="宋体" w:hAnsi="宋体"/>
                <w:sz w:val="18"/>
                <w:szCs w:val="18"/>
              </w:rPr>
              <w:t>A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W、T、VW、F、Q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199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青年</w:t>
            </w:r>
            <w:r w:rsidRPr="00EE6F4E">
              <w:rPr>
                <w:rFonts w:ascii="宋体" w:hAnsi="宋体"/>
                <w:sz w:val="18"/>
                <w:szCs w:val="18"/>
              </w:rPr>
              <w:t>18岁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</w:t>
            </w:r>
            <w:r w:rsidRPr="00EE6F4E">
              <w:rPr>
                <w:rFonts w:ascii="宋体" w:hAnsi="宋体"/>
                <w:sz w:val="18"/>
                <w:szCs w:val="18"/>
              </w:rPr>
              <w:t>A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组</w:t>
            </w:r>
            <w:r w:rsidRPr="00EE6F4E">
              <w:rPr>
                <w:rFonts w:ascii="宋体" w:hAnsi="宋体"/>
                <w:sz w:val="18"/>
                <w:szCs w:val="18"/>
              </w:rPr>
              <w:t>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C、S、R、P、J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199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青年16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W、T、VW、F、Q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青年16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以下A组</w:t>
            </w:r>
            <w:r w:rsidRPr="00EE6F4E">
              <w:rPr>
                <w:rFonts w:ascii="宋体" w:hAnsi="宋体"/>
                <w:sz w:val="18"/>
                <w:szCs w:val="18"/>
              </w:rPr>
              <w:t>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C、S、R、P、J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青年16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W、T、VW、Q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青年16岁以下B组</w:t>
            </w:r>
            <w:r w:rsidRPr="00EE6F4E">
              <w:rPr>
                <w:rFonts w:ascii="宋体" w:hAnsi="宋体"/>
                <w:sz w:val="18"/>
                <w:szCs w:val="18"/>
              </w:rPr>
              <w:t>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少年14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W、T、VW、F、Q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少年14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C、S、R、P、J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少年14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W、T、VW、Q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少年14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少年14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少年14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W、T、VW、Q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、</w:t>
            </w:r>
            <w:r w:rsidRPr="00EE6F4E">
              <w:rPr>
                <w:rFonts w:ascii="宋体" w:hAnsi="宋体"/>
                <w:sz w:val="18"/>
                <w:szCs w:val="18"/>
              </w:rPr>
              <w:t>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W、T、Q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0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以下B组拉丁舞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</w:t>
            </w:r>
            <w:proofErr w:type="gramStart"/>
            <w:r w:rsidRPr="00EE6F4E">
              <w:rPr>
                <w:rFonts w:ascii="宋体" w:hAnsi="宋体" w:hint="eastAsia"/>
                <w:sz w:val="18"/>
                <w:szCs w:val="18"/>
              </w:rPr>
              <w:t>组标准</w:t>
            </w:r>
            <w:proofErr w:type="gramEnd"/>
            <w:r w:rsidRPr="00EE6F4E">
              <w:rPr>
                <w:rFonts w:ascii="宋体" w:hAnsi="宋体" w:hint="eastAsia"/>
                <w:sz w:val="18"/>
                <w:szCs w:val="18"/>
              </w:rPr>
              <w:t>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W、T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以下C组拉丁舞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少年14岁六项全能A组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W.T.Q.C.R.J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少年12岁六项全能B组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W.T.Q.C.R.J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少年10岁四项全能A组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W.T.C.R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少年8岁四项全能B组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W.T.C.R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2008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</w:t>
            </w:r>
            <w:r w:rsidRPr="00EE6F4E">
              <w:rPr>
                <w:rFonts w:ascii="宋体" w:hAnsi="宋体"/>
                <w:sz w:val="18"/>
                <w:szCs w:val="18"/>
              </w:rPr>
              <w:t>14岁以上女子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</w:t>
            </w:r>
            <w:r w:rsidRPr="00EE6F4E">
              <w:rPr>
                <w:rFonts w:ascii="宋体" w:hAnsi="宋体"/>
                <w:sz w:val="18"/>
                <w:szCs w:val="18"/>
              </w:rPr>
              <w:t>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C、S、R、P、J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</w:t>
            </w:r>
            <w:r w:rsidRPr="00EE6F4E">
              <w:rPr>
                <w:rFonts w:ascii="宋体" w:hAnsi="宋体"/>
                <w:sz w:val="18"/>
                <w:szCs w:val="18"/>
              </w:rPr>
              <w:t>14岁以上女子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双人B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</w:t>
            </w:r>
            <w:r w:rsidRPr="00EE6F4E">
              <w:rPr>
                <w:rFonts w:ascii="宋体" w:hAnsi="宋体"/>
                <w:sz w:val="18"/>
                <w:szCs w:val="18"/>
              </w:rPr>
              <w:t>14岁以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</w:t>
            </w:r>
            <w:r w:rsidRPr="00EE6F4E">
              <w:rPr>
                <w:rFonts w:ascii="宋体" w:hAnsi="宋体"/>
                <w:sz w:val="18"/>
                <w:szCs w:val="18"/>
              </w:rPr>
              <w:t>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</w:t>
            </w:r>
            <w:r w:rsidRPr="00EE6F4E">
              <w:rPr>
                <w:rFonts w:ascii="宋体" w:hAnsi="宋体"/>
                <w:sz w:val="18"/>
                <w:szCs w:val="18"/>
              </w:rPr>
              <w:t>14岁以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双人B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</w:t>
            </w:r>
            <w:r w:rsidRPr="00EE6F4E">
              <w:rPr>
                <w:rFonts w:ascii="宋体" w:hAnsi="宋体"/>
                <w:sz w:val="18"/>
                <w:szCs w:val="18"/>
              </w:rPr>
              <w:t>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双人B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少年12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双人C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双人A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双人B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少年10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双人C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</w:t>
            </w:r>
            <w:r w:rsidRPr="00EE6F4E">
              <w:rPr>
                <w:rFonts w:ascii="宋体" w:hAnsi="宋体"/>
                <w:sz w:val="18"/>
                <w:szCs w:val="18"/>
              </w:rPr>
              <w:t>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少年8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双人B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</w:t>
            </w:r>
            <w:r w:rsidRPr="00EE6F4E">
              <w:rPr>
                <w:rFonts w:ascii="宋体" w:hAnsi="宋体"/>
                <w:sz w:val="18"/>
                <w:szCs w:val="18"/>
              </w:rPr>
              <w:t>A组拉丁舞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少年6</w:t>
            </w:r>
            <w:r w:rsidRPr="00EE6F4E">
              <w:rPr>
                <w:rFonts w:ascii="宋体" w:hAnsi="宋体"/>
                <w:sz w:val="18"/>
                <w:szCs w:val="18"/>
              </w:rPr>
              <w:t>岁以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下</w:t>
            </w:r>
            <w:r w:rsidRPr="00EE6F4E">
              <w:rPr>
                <w:rFonts w:ascii="宋体" w:hAnsi="宋体"/>
                <w:sz w:val="18"/>
                <w:szCs w:val="18"/>
              </w:rPr>
              <w:t>女子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双人B</w:t>
            </w:r>
            <w:r w:rsidRPr="00EE6F4E">
              <w:rPr>
                <w:rFonts w:ascii="宋体" w:hAnsi="宋体"/>
                <w:sz w:val="18"/>
                <w:szCs w:val="18"/>
              </w:rPr>
              <w:t>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少年女子单人14岁以上精英组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C、S、R、J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lastRenderedPageBreak/>
              <w:t>56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少年女子单人14岁以上单项恰恰组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hAnsi="宋体"/>
                <w:sz w:val="18"/>
                <w:szCs w:val="18"/>
              </w:rPr>
              <w:t>C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少年女子单人14岁以上单项伦巴组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/>
                <w:sz w:val="18"/>
                <w:szCs w:val="18"/>
              </w:rPr>
              <w:t>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少年女子单人14岁以上单项</w:t>
            </w:r>
            <w:proofErr w:type="gramStart"/>
            <w:r w:rsidRPr="00EE6F4E">
              <w:rPr>
                <w:rFonts w:ascii="宋体" w:hAnsi="宋体" w:cs="宋体" w:hint="eastAsia"/>
                <w:kern w:val="0"/>
                <w:sz w:val="20"/>
              </w:rPr>
              <w:t>桑巴组</w:t>
            </w:r>
            <w:proofErr w:type="gramEnd"/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S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少年女子单人14岁以上单项牛仔组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hAnsi="宋体"/>
                <w:sz w:val="18"/>
                <w:szCs w:val="18"/>
              </w:rPr>
              <w:t>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年以前出生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少年女子单人14岁以下精英组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少年女子单人14岁以下单项恰恰组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C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少年女子单人14岁以下单项伦巴组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少年女子单人14岁以下单项</w:t>
            </w:r>
            <w:proofErr w:type="gramStart"/>
            <w:r w:rsidRPr="00EE6F4E">
              <w:rPr>
                <w:rFonts w:ascii="宋体" w:hAnsi="宋体" w:cs="宋体" w:hint="eastAsia"/>
                <w:kern w:val="0"/>
                <w:sz w:val="20"/>
              </w:rPr>
              <w:t>桑巴组</w:t>
            </w:r>
            <w:proofErr w:type="gramEnd"/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S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少年女子单人14岁以下单项牛仔组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少年女子单人12岁以下精英组拉丁舞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少年女子单人12岁以下单项恰恰组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C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少年女子单人12岁以下单项伦巴组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少年女子单人12岁以下单项</w:t>
            </w:r>
            <w:proofErr w:type="gramStart"/>
            <w:r w:rsidRPr="00EE6F4E">
              <w:rPr>
                <w:rFonts w:ascii="宋体" w:hAnsi="宋体" w:cs="宋体" w:hint="eastAsia"/>
                <w:kern w:val="0"/>
                <w:sz w:val="20"/>
              </w:rPr>
              <w:t>桑巴组</w:t>
            </w:r>
            <w:proofErr w:type="gramEnd"/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S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少年女子单人12岁以下单项牛仔组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少年女子单人10岁以下精英组拉丁舞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少年女子单人10岁以下单项恰恰组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C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少年女子单人10岁以下单项伦巴组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hAnsi="宋体" w:hint="eastAsia"/>
                <w:sz w:val="18"/>
                <w:szCs w:val="18"/>
              </w:rPr>
              <w:t>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少年女子单人10岁以下单项</w:t>
            </w:r>
            <w:proofErr w:type="gramStart"/>
            <w:r w:rsidRPr="00EE6F4E">
              <w:rPr>
                <w:rFonts w:ascii="宋体" w:hAnsi="宋体" w:cs="宋体" w:hint="eastAsia"/>
                <w:kern w:val="0"/>
                <w:sz w:val="20"/>
              </w:rPr>
              <w:t>桑巴组</w:t>
            </w:r>
            <w:proofErr w:type="gramEnd"/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少年女子单人10岁以下单项牛仔组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少年女子单人8岁以下精英组拉丁舞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少年女子单人8岁以下单项恰恰组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少年女子单人8岁以下单项伦巴组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少年女子单人8岁以下单项</w:t>
            </w:r>
            <w:proofErr w:type="gramStart"/>
            <w:r w:rsidRPr="00EE6F4E">
              <w:rPr>
                <w:rFonts w:ascii="宋体" w:hAnsi="宋体" w:cs="宋体" w:hint="eastAsia"/>
                <w:kern w:val="0"/>
                <w:sz w:val="20"/>
              </w:rPr>
              <w:t>桑巴组</w:t>
            </w:r>
            <w:proofErr w:type="gramEnd"/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79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少年女子单人8岁以下单项牛仔组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少年女子单人6 岁以下精英组拉丁舞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少年女子单人6岁以下单项恰恰组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82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少年女子单人6岁以下单项伦巴组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83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少年男子单人12岁以下组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423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少年男子单人10岁以下组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少年男子单人8岁以下组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86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少年男子单人6岁以下组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10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87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拉丁舞女子6人组合14岁组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C、R、J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2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480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lastRenderedPageBreak/>
              <w:t>88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拉丁舞女子6人组合12岁组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480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89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拉丁舞女子6人组合10岁组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6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480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拉丁舞女子6人组合8岁组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/>
                <w:sz w:val="18"/>
                <w:szCs w:val="18"/>
              </w:rPr>
              <w:t>C、R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8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ascii="宋体" w:hAnsi="宋体" w:hint="eastAsia"/>
                <w:sz w:val="18"/>
                <w:szCs w:val="18"/>
              </w:rPr>
              <w:t>480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规定服装</w:t>
            </w: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91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少儿团体舞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不少于3种舞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6D25" w:rsidRPr="00EE6F4E" w:rsidTr="000E6D25">
        <w:trPr>
          <w:trHeight w:val="39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92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少儿拉丁舞队列组合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6F4E">
              <w:rPr>
                <w:rFonts w:ascii="宋体" w:hAnsi="宋体" w:cs="宋体" w:hint="eastAsia"/>
                <w:kern w:val="0"/>
                <w:sz w:val="20"/>
              </w:rPr>
              <w:t>不少于2种舞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E6F4E">
              <w:rPr>
                <w:rFonts w:ascii="宋体" w:hAnsi="宋体"/>
                <w:sz w:val="18"/>
                <w:szCs w:val="18"/>
              </w:rPr>
              <w:t>200</w:t>
            </w:r>
            <w:r w:rsidRPr="00EE6F4E">
              <w:rPr>
                <w:rFonts w:ascii="宋体" w:hAnsi="宋体" w:hint="eastAsia"/>
                <w:sz w:val="18"/>
                <w:szCs w:val="18"/>
              </w:rPr>
              <w:t>4</w:t>
            </w:r>
            <w:r w:rsidRPr="00EE6F4E">
              <w:rPr>
                <w:rFonts w:ascii="宋体" w:hAnsi="宋体"/>
                <w:sz w:val="18"/>
                <w:szCs w:val="18"/>
              </w:rPr>
              <w:t>年或以后出生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EE6F4E">
              <w:rPr>
                <w:rFonts w:ascii="宋体" w:hAnsi="宋体" w:hint="eastAsia"/>
                <w:sz w:val="18"/>
                <w:szCs w:val="18"/>
              </w:rPr>
              <w:t>600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D25" w:rsidRPr="00EE6F4E" w:rsidRDefault="000E6D25" w:rsidP="004A0CAB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E6D25" w:rsidRPr="00EE6F4E" w:rsidRDefault="000E6D25" w:rsidP="000E6D25">
      <w:pPr>
        <w:pStyle w:val="a6"/>
        <w:shd w:val="clear" w:color="auto" w:fill="FFFFFF"/>
        <w:spacing w:line="360" w:lineRule="atLeast"/>
        <w:rPr>
          <w:rFonts w:ascii="宋体" w:hAnsi="宋体" w:cs="宋体" w:hint="eastAsia"/>
          <w:b/>
          <w:bCs/>
          <w:kern w:val="0"/>
          <w:szCs w:val="24"/>
        </w:rPr>
      </w:pPr>
    </w:p>
    <w:p w:rsidR="000E6D25" w:rsidRPr="00EE6F4E" w:rsidRDefault="000E6D25" w:rsidP="000E6D25">
      <w:pPr>
        <w:pStyle w:val="a6"/>
        <w:shd w:val="clear" w:color="auto" w:fill="FFFFFF"/>
        <w:spacing w:line="360" w:lineRule="atLeast"/>
        <w:ind w:firstLineChars="294" w:firstLine="708"/>
        <w:rPr>
          <w:rFonts w:ascii="宋体" w:hAnsi="宋体" w:cs="宋体" w:hint="eastAsia"/>
          <w:b/>
          <w:kern w:val="0"/>
          <w:sz w:val="18"/>
          <w:szCs w:val="18"/>
        </w:rPr>
      </w:pPr>
      <w:r w:rsidRPr="00EE6F4E">
        <w:rPr>
          <w:rFonts w:ascii="宋体" w:hAnsi="宋体" w:cs="宋体" w:hint="eastAsia"/>
          <w:b/>
          <w:bCs/>
          <w:kern w:val="0"/>
          <w:szCs w:val="24"/>
        </w:rPr>
        <w:t>★英文字母舞种对照</w:t>
      </w:r>
    </w:p>
    <w:p w:rsidR="000E6D25" w:rsidRPr="00EE6F4E" w:rsidRDefault="000E6D25" w:rsidP="000E6D25">
      <w:pPr>
        <w:widowControl/>
        <w:shd w:val="clear" w:color="auto" w:fill="FFFFFF"/>
        <w:spacing w:line="360" w:lineRule="atLeast"/>
        <w:ind w:firstLineChars="294" w:firstLine="708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EE6F4E">
        <w:rPr>
          <w:rFonts w:ascii="宋体" w:hAnsi="宋体" w:cs="宋体" w:hint="eastAsia"/>
          <w:b/>
          <w:bCs/>
          <w:kern w:val="0"/>
          <w:sz w:val="24"/>
        </w:rPr>
        <w:t>M-摩登舞：(W－华尔兹) (T－探戈) (F－狐步) (Q－快步) (VW－维也纳华尔兹)</w:t>
      </w:r>
    </w:p>
    <w:p w:rsidR="000E6D25" w:rsidRPr="00EE6F4E" w:rsidRDefault="000E6D25" w:rsidP="000E6D25">
      <w:pPr>
        <w:spacing w:line="560" w:lineRule="exact"/>
        <w:ind w:firstLineChars="294" w:firstLine="708"/>
        <w:jc w:val="left"/>
        <w:rPr>
          <w:rFonts w:ascii="宋体" w:hAnsi="宋体" w:cs="宋体" w:hint="eastAsia"/>
          <w:b/>
          <w:sz w:val="32"/>
          <w:szCs w:val="32"/>
          <w:lang w:val="zh-CN"/>
        </w:rPr>
      </w:pPr>
      <w:r w:rsidRPr="00EE6F4E">
        <w:rPr>
          <w:rFonts w:ascii="宋体" w:hAnsi="宋体" w:cs="宋体" w:hint="eastAsia"/>
          <w:b/>
          <w:bCs/>
          <w:kern w:val="0"/>
          <w:sz w:val="24"/>
        </w:rPr>
        <w:t>L-拉丁舞：(C－恰恰</w:t>
      </w:r>
      <w:proofErr w:type="gramStart"/>
      <w:r w:rsidRPr="00EE6F4E">
        <w:rPr>
          <w:rFonts w:ascii="宋体" w:hAnsi="宋体" w:cs="宋体" w:hint="eastAsia"/>
          <w:b/>
          <w:bCs/>
          <w:kern w:val="0"/>
          <w:sz w:val="24"/>
        </w:rPr>
        <w:t>恰</w:t>
      </w:r>
      <w:proofErr w:type="gramEnd"/>
      <w:r w:rsidRPr="00EE6F4E">
        <w:rPr>
          <w:rFonts w:ascii="宋体" w:hAnsi="宋体" w:cs="宋体" w:hint="eastAsia"/>
          <w:b/>
          <w:bCs/>
          <w:kern w:val="0"/>
          <w:sz w:val="24"/>
        </w:rPr>
        <w:t>) (S－桑巴) (R－伦巴) (P－斗牛) (J－牛仔)</w:t>
      </w:r>
    </w:p>
    <w:p w:rsidR="000E6D25" w:rsidRPr="00EE6F4E" w:rsidRDefault="000E6D25" w:rsidP="000E6D25">
      <w:pPr>
        <w:spacing w:line="560" w:lineRule="exact"/>
        <w:ind w:firstLineChars="294" w:firstLine="941"/>
        <w:jc w:val="left"/>
        <w:rPr>
          <w:rFonts w:ascii="宋体" w:hAnsi="宋体" w:hint="eastAsia"/>
          <w:sz w:val="32"/>
          <w:szCs w:val="32"/>
        </w:rPr>
      </w:pPr>
    </w:p>
    <w:p w:rsidR="000E6D25" w:rsidRPr="00EE6F4E" w:rsidRDefault="000E6D25" w:rsidP="000E6D25">
      <w:pPr>
        <w:snapToGrid w:val="0"/>
        <w:spacing w:line="360" w:lineRule="auto"/>
        <w:ind w:firstLineChars="294" w:firstLine="620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cs="宋体" w:hint="eastAsia"/>
          <w:b/>
          <w:bCs/>
          <w:kern w:val="0"/>
        </w:rPr>
        <w:t>★</w:t>
      </w:r>
      <w:r w:rsidRPr="00EE6F4E">
        <w:rPr>
          <w:rFonts w:ascii="宋体" w:hAnsi="宋体" w:hint="eastAsia"/>
          <w:b/>
          <w:bCs/>
          <w:sz w:val="24"/>
        </w:rPr>
        <w:t>舞种设项：摩登舞分类：1、W、T、VW、F、Q（五支舞）</w:t>
      </w:r>
    </w:p>
    <w:p w:rsidR="000E6D25" w:rsidRPr="00EE6F4E" w:rsidRDefault="000E6D25" w:rsidP="000E6D25">
      <w:pPr>
        <w:snapToGrid w:val="0"/>
        <w:spacing w:line="360" w:lineRule="auto"/>
        <w:ind w:right="71" w:firstLineChars="294" w:firstLine="708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hint="eastAsia"/>
          <w:b/>
          <w:bCs/>
          <w:sz w:val="24"/>
        </w:rPr>
        <w:t>2、</w:t>
      </w:r>
      <w:r w:rsidRPr="00EE6F4E">
        <w:rPr>
          <w:rFonts w:ascii="宋体" w:hAnsi="宋体" w:cs="宋体" w:hint="eastAsia"/>
          <w:b/>
          <w:kern w:val="0"/>
          <w:sz w:val="24"/>
        </w:rPr>
        <w:t>W、T、VW、Q</w:t>
      </w:r>
      <w:r w:rsidRPr="00EE6F4E">
        <w:rPr>
          <w:rFonts w:ascii="宋体" w:hAnsi="宋体" w:hint="eastAsia"/>
          <w:b/>
          <w:bCs/>
          <w:sz w:val="24"/>
        </w:rPr>
        <w:t>（四支舞）</w:t>
      </w: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cs="宋体" w:hint="eastAsia"/>
          <w:b/>
          <w:kern w:val="0"/>
          <w:sz w:val="24"/>
        </w:rPr>
        <w:t>3、W、T、Q</w:t>
      </w:r>
      <w:r w:rsidRPr="00EE6F4E">
        <w:rPr>
          <w:rFonts w:ascii="宋体" w:hAnsi="宋体" w:hint="eastAsia"/>
          <w:b/>
          <w:bCs/>
          <w:sz w:val="24"/>
        </w:rPr>
        <w:t>（三支舞）</w:t>
      </w: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cs="宋体" w:hint="eastAsia"/>
          <w:b/>
          <w:kern w:val="0"/>
          <w:sz w:val="24"/>
        </w:rPr>
        <w:t>4、W、T、</w:t>
      </w:r>
      <w:r w:rsidRPr="00EE6F4E">
        <w:rPr>
          <w:rFonts w:ascii="宋体" w:hAnsi="宋体" w:hint="eastAsia"/>
          <w:b/>
          <w:bCs/>
          <w:sz w:val="24"/>
        </w:rPr>
        <w:t>（二支舞）</w:t>
      </w: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bCs/>
          <w:sz w:val="24"/>
        </w:rPr>
      </w:pPr>
    </w:p>
    <w:p w:rsidR="000E6D25" w:rsidRPr="00EE6F4E" w:rsidRDefault="000E6D25" w:rsidP="000E6D25">
      <w:pPr>
        <w:snapToGrid w:val="0"/>
        <w:spacing w:line="360" w:lineRule="auto"/>
        <w:ind w:firstLineChars="294" w:firstLine="620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cs="宋体" w:hint="eastAsia"/>
          <w:b/>
          <w:bCs/>
          <w:kern w:val="0"/>
        </w:rPr>
        <w:t>★</w:t>
      </w:r>
      <w:r w:rsidRPr="00EE6F4E">
        <w:rPr>
          <w:rFonts w:ascii="宋体" w:hAnsi="宋体" w:hint="eastAsia"/>
          <w:b/>
          <w:bCs/>
          <w:sz w:val="24"/>
        </w:rPr>
        <w:t>拉丁舞分类：        1、</w:t>
      </w:r>
      <w:r w:rsidRPr="00EE6F4E">
        <w:rPr>
          <w:rFonts w:ascii="宋体" w:hAnsi="宋体" w:cs="宋体" w:hint="eastAsia"/>
          <w:b/>
          <w:kern w:val="0"/>
          <w:sz w:val="24"/>
        </w:rPr>
        <w:t>C、S、R、P、J</w:t>
      </w:r>
      <w:r w:rsidRPr="00EE6F4E">
        <w:rPr>
          <w:rFonts w:ascii="宋体" w:hAnsi="宋体" w:hint="eastAsia"/>
          <w:b/>
          <w:bCs/>
          <w:sz w:val="24"/>
        </w:rPr>
        <w:t>（五支舞）</w:t>
      </w: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hint="eastAsia"/>
          <w:b/>
          <w:bCs/>
          <w:sz w:val="24"/>
        </w:rPr>
        <w:t>2、</w:t>
      </w:r>
      <w:r w:rsidRPr="00EE6F4E">
        <w:rPr>
          <w:rFonts w:ascii="宋体" w:hAnsi="宋体" w:cs="宋体" w:hint="eastAsia"/>
          <w:b/>
          <w:kern w:val="0"/>
          <w:sz w:val="24"/>
        </w:rPr>
        <w:t>C、S、R、J</w:t>
      </w:r>
      <w:r w:rsidRPr="00EE6F4E">
        <w:rPr>
          <w:rFonts w:ascii="宋体" w:hAnsi="宋体" w:hint="eastAsia"/>
          <w:b/>
          <w:bCs/>
          <w:sz w:val="24"/>
        </w:rPr>
        <w:t>（四支舞）</w:t>
      </w: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cs="宋体" w:hint="eastAsia"/>
          <w:b/>
          <w:kern w:val="0"/>
          <w:sz w:val="24"/>
        </w:rPr>
        <w:t>3、C、R、J</w:t>
      </w:r>
      <w:r w:rsidRPr="00EE6F4E">
        <w:rPr>
          <w:rFonts w:ascii="宋体" w:hAnsi="宋体" w:hint="eastAsia"/>
          <w:b/>
          <w:bCs/>
          <w:sz w:val="24"/>
        </w:rPr>
        <w:t>（三支舞）</w:t>
      </w: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bCs/>
          <w:sz w:val="24"/>
        </w:rPr>
      </w:pPr>
      <w:r w:rsidRPr="00EE6F4E">
        <w:rPr>
          <w:rFonts w:ascii="宋体" w:hAnsi="宋体" w:cs="宋体" w:hint="eastAsia"/>
          <w:b/>
          <w:kern w:val="0"/>
          <w:sz w:val="24"/>
        </w:rPr>
        <w:t>4、C、R</w:t>
      </w:r>
      <w:r w:rsidRPr="00EE6F4E">
        <w:rPr>
          <w:rFonts w:ascii="宋体" w:hAnsi="宋体" w:hint="eastAsia"/>
          <w:b/>
          <w:bCs/>
          <w:sz w:val="24"/>
        </w:rPr>
        <w:t>（二支舞）</w:t>
      </w: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sz w:val="24"/>
        </w:rPr>
      </w:pPr>
    </w:p>
    <w:p w:rsidR="000E6D25" w:rsidRPr="00EE6F4E" w:rsidRDefault="000E6D25" w:rsidP="000E6D25">
      <w:pPr>
        <w:snapToGrid w:val="0"/>
        <w:spacing w:line="360" w:lineRule="auto"/>
        <w:ind w:firstLineChars="294" w:firstLine="708"/>
        <w:rPr>
          <w:rFonts w:ascii="宋体" w:hAnsi="宋体" w:hint="eastAsia"/>
          <w:b/>
          <w:sz w:val="24"/>
        </w:rPr>
      </w:pPr>
      <w:r w:rsidRPr="00EE6F4E">
        <w:rPr>
          <w:rFonts w:ascii="宋体" w:hAnsi="宋体" w:cs="宋体" w:hint="eastAsia"/>
          <w:b/>
          <w:bCs/>
          <w:kern w:val="0"/>
          <w:sz w:val="24"/>
        </w:rPr>
        <w:t>★</w:t>
      </w:r>
      <w:r w:rsidRPr="00EE6F4E">
        <w:rPr>
          <w:rFonts w:ascii="宋体" w:hAnsi="宋体" w:hint="eastAsia"/>
          <w:b/>
          <w:sz w:val="24"/>
        </w:rPr>
        <w:t>报名注意事项</w:t>
      </w:r>
    </w:p>
    <w:p w:rsidR="000E6D25" w:rsidRPr="00EE6F4E" w:rsidRDefault="000E6D25" w:rsidP="000E6D25">
      <w:pPr>
        <w:snapToGrid w:val="0"/>
        <w:spacing w:line="360" w:lineRule="auto"/>
        <w:ind w:firstLineChars="294" w:firstLine="706"/>
        <w:rPr>
          <w:rFonts w:ascii="宋体" w:hAnsi="宋体" w:hint="eastAsia"/>
          <w:bCs/>
          <w:sz w:val="20"/>
        </w:rPr>
      </w:pPr>
      <w:r w:rsidRPr="00EE6F4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跨组报名准许范围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center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组别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可以跨报组1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可以跨报组2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备注</w:t>
            </w: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18岁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 w:val="restart"/>
            <w:vAlign w:val="center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proofErr w:type="gramStart"/>
            <w:r w:rsidRPr="00EE6F4E">
              <w:rPr>
                <w:rFonts w:hAnsi="宋体" w:hint="eastAsia"/>
                <w:bCs/>
                <w:sz w:val="24"/>
              </w:rPr>
              <w:t>不能跨报同</w:t>
            </w:r>
            <w:proofErr w:type="gramEnd"/>
            <w:r w:rsidRPr="00EE6F4E">
              <w:rPr>
                <w:rFonts w:hAnsi="宋体" w:hint="eastAsia"/>
                <w:bCs/>
                <w:sz w:val="24"/>
              </w:rPr>
              <w:t>一年龄组别的A、B、C组</w:t>
            </w: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16岁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18岁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hAnsi="宋体" w:hint="eastAsia"/>
                <w:bCs/>
                <w:sz w:val="24"/>
              </w:rPr>
            </w:pP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14岁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16岁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12岁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14岁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/>
                <w:bCs/>
                <w:sz w:val="24"/>
              </w:rPr>
              <w:t>10岁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/>
                <w:bCs/>
                <w:sz w:val="24"/>
              </w:rPr>
              <w:t>12岁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 w:hint="eastAsia"/>
                <w:bCs/>
                <w:sz w:val="24"/>
              </w:rPr>
              <w:t>8岁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/>
                <w:bCs/>
                <w:sz w:val="24"/>
              </w:rPr>
              <w:t>10岁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 w:hint="eastAsia"/>
                <w:bCs/>
                <w:sz w:val="24"/>
              </w:rPr>
              <w:t>14岁以上（女子组）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jc w:val="center"/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0E6D25" w:rsidRPr="00EE6F4E" w:rsidTr="004A0CAB">
        <w:trPr>
          <w:trHeight w:val="408"/>
          <w:jc w:val="center"/>
        </w:trPr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 w:hint="eastAsia"/>
                <w:bCs/>
                <w:sz w:val="24"/>
              </w:rPr>
              <w:lastRenderedPageBreak/>
              <w:t>14岁以下（女子组）</w:t>
            </w:r>
          </w:p>
        </w:tc>
        <w:tc>
          <w:tcPr>
            <w:tcW w:w="2322" w:type="dxa"/>
            <w:vAlign w:val="bottom"/>
          </w:tcPr>
          <w:p w:rsidR="000E6D25" w:rsidRPr="00EE6F4E" w:rsidRDefault="000E6D25" w:rsidP="004A0CAB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EE6F4E">
              <w:rPr>
                <w:rFonts w:ascii="宋体" w:hAnsi="宋体" w:hint="eastAsia"/>
                <w:bCs/>
                <w:sz w:val="24"/>
              </w:rPr>
              <w:t>14岁以上（女子组）</w:t>
            </w:r>
          </w:p>
        </w:tc>
        <w:tc>
          <w:tcPr>
            <w:tcW w:w="2322" w:type="dxa"/>
            <w:vAlign w:val="center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  <w:r w:rsidRPr="00EE6F4E">
              <w:rPr>
                <w:rFonts w:hAnsi="宋体" w:hint="eastAsia"/>
                <w:bCs/>
                <w:sz w:val="24"/>
              </w:rPr>
              <w:t>无</w:t>
            </w:r>
          </w:p>
        </w:tc>
        <w:tc>
          <w:tcPr>
            <w:tcW w:w="2322" w:type="dxa"/>
            <w:vMerge/>
            <w:vAlign w:val="bottom"/>
          </w:tcPr>
          <w:p w:rsidR="000E6D25" w:rsidRPr="00EE6F4E" w:rsidRDefault="000E6D25" w:rsidP="004A0CAB">
            <w:pPr>
              <w:pStyle w:val="a7"/>
              <w:widowControl/>
              <w:adjustRightInd w:val="0"/>
              <w:snapToGrid w:val="0"/>
              <w:jc w:val="center"/>
              <w:rPr>
                <w:rFonts w:hAnsi="宋体" w:hint="eastAsia"/>
                <w:bCs/>
                <w:sz w:val="24"/>
              </w:rPr>
            </w:pPr>
          </w:p>
        </w:tc>
      </w:tr>
    </w:tbl>
    <w:p w:rsidR="000E6D25" w:rsidRPr="00EE6F4E" w:rsidRDefault="000E6D25" w:rsidP="000E6D25">
      <w:pPr>
        <w:snapToGrid w:val="0"/>
        <w:spacing w:line="360" w:lineRule="auto"/>
        <w:rPr>
          <w:rFonts w:hint="eastAsia"/>
          <w:bCs/>
          <w:sz w:val="20"/>
        </w:rPr>
      </w:pPr>
    </w:p>
    <w:p w:rsidR="000E6D25" w:rsidRPr="00EE6F4E" w:rsidRDefault="000E6D25" w:rsidP="000E6D25">
      <w:pPr>
        <w:spacing w:line="360" w:lineRule="exact"/>
        <w:ind w:firstLineChars="236" w:firstLine="566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比赛根据</w:t>
      </w:r>
      <w:r w:rsidRPr="00EE6F4E">
        <w:rPr>
          <w:rFonts w:ascii="宋体" w:hAnsi="宋体"/>
          <w:sz w:val="24"/>
        </w:rPr>
        <w:t>年龄大的舞者年龄</w:t>
      </w:r>
      <w:r w:rsidRPr="00EE6F4E">
        <w:rPr>
          <w:rFonts w:ascii="宋体" w:hAnsi="宋体" w:hint="eastAsia"/>
          <w:sz w:val="24"/>
        </w:rPr>
        <w:t>来</w:t>
      </w:r>
      <w:r w:rsidRPr="00EE6F4E">
        <w:rPr>
          <w:rFonts w:ascii="宋体" w:hAnsi="宋体"/>
          <w:sz w:val="24"/>
        </w:rPr>
        <w:t>确定组别。</w:t>
      </w:r>
      <w:r w:rsidRPr="00EE6F4E">
        <w:rPr>
          <w:rFonts w:ascii="宋体" w:hAnsi="宋体" w:hint="eastAsia"/>
          <w:sz w:val="24"/>
        </w:rPr>
        <w:t>参赛舞者的年龄必须属实，报到时须携带有效证件以备组委会进行年龄审查。对于所报年龄不属实的选手，组委会将取消其参赛资格。如因年龄原因造成组别改动、费用增加，或影响参赛等情况，责任由选手自负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各组别根据报名参赛的人数，再分成若干组比赛。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/>
          <w:sz w:val="24"/>
        </w:rPr>
      </w:pPr>
      <w:r w:rsidRPr="00EE6F4E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女子6人组不允许搭手，音乐由大会统一安排；12岁以下组别的服装须符合规定，颜色不限。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/>
          <w:sz w:val="24"/>
        </w:rPr>
        <w:t>两位少年女舞者搭伴只允许参加少年女子双人组的比赛，其他组别</w:t>
      </w:r>
      <w:r w:rsidRPr="00EE6F4E">
        <w:rPr>
          <w:rFonts w:ascii="宋体" w:hAnsi="宋体" w:hint="eastAsia"/>
          <w:sz w:val="24"/>
        </w:rPr>
        <w:t>的</w:t>
      </w:r>
      <w:r w:rsidRPr="00EE6F4E">
        <w:rPr>
          <w:rFonts w:ascii="宋体" w:hAnsi="宋体"/>
          <w:sz w:val="24"/>
        </w:rPr>
        <w:t>参赛舞者只许男女搭伴，不得男扮女或女扮男。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请各队认真做好组队报名工作，报到时一律不得增报、补报、改报。如因特殊原因需要更改的，需经大赛组委会同意后方能更改，并需交纳组别更改手续费300元。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所有比赛人员，无论观众、选手、领队或嘉宾均需接受比赛规则的约束，而且自比赛开始时起即自动接受大赛规则约束。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参加比赛的选手自行负责办理比赛期间的意外事故保险，未办理者，如</w:t>
      </w:r>
      <w:r w:rsidRPr="00EE6F4E">
        <w:rPr>
          <w:rFonts w:ascii="宋体" w:hAnsi="宋体"/>
          <w:sz w:val="24"/>
        </w:rPr>
        <w:t>比赛期间</w:t>
      </w:r>
      <w:r w:rsidRPr="00EE6F4E">
        <w:rPr>
          <w:rFonts w:ascii="宋体" w:hAnsi="宋体" w:hint="eastAsia"/>
          <w:sz w:val="24"/>
        </w:rPr>
        <w:t>出现意外，责任自负，组委会不承担选手方面的受伤、损伤或损失引起的任何责任及索赔。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组委会保留无需提前通知而改变赛事程序的权利，并具有最终评审决定权，不接受任何交涉。</w:t>
      </w:r>
    </w:p>
    <w:p w:rsidR="000E6D25" w:rsidRPr="00EE6F4E" w:rsidRDefault="000E6D25" w:rsidP="000E6D25">
      <w:pPr>
        <w:widowControl/>
        <w:tabs>
          <w:tab w:val="left" w:pos="425"/>
        </w:tabs>
        <w:snapToGrid w:val="0"/>
        <w:spacing w:beforeLines="50" w:before="156" w:line="420" w:lineRule="exact"/>
        <w:ind w:firstLineChars="236" w:firstLine="566"/>
        <w:jc w:val="left"/>
        <w:rPr>
          <w:rFonts w:ascii="宋体" w:hAnsi="宋体" w:hint="eastAsia"/>
          <w:sz w:val="24"/>
        </w:rPr>
      </w:pPr>
      <w:r w:rsidRPr="00EE6F4E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.</w:t>
      </w:r>
      <w:r w:rsidRPr="00EE6F4E">
        <w:rPr>
          <w:rFonts w:ascii="宋体" w:hAnsi="宋体" w:hint="eastAsia"/>
          <w:sz w:val="24"/>
        </w:rPr>
        <w:t>按照国际惯例，12岁以下各组别选手</w:t>
      </w:r>
      <w:proofErr w:type="gramStart"/>
      <w:r w:rsidRPr="00EE6F4E">
        <w:rPr>
          <w:rFonts w:ascii="宋体" w:hAnsi="宋体" w:hint="eastAsia"/>
          <w:sz w:val="24"/>
        </w:rPr>
        <w:t>需跳基本步</w:t>
      </w:r>
      <w:proofErr w:type="gramEnd"/>
      <w:r w:rsidRPr="00EE6F4E">
        <w:rPr>
          <w:rFonts w:ascii="宋体" w:hAnsi="宋体" w:hint="eastAsia"/>
          <w:sz w:val="24"/>
        </w:rPr>
        <w:t>，服装要求如下：</w:t>
      </w:r>
    </w:p>
    <w:p w:rsidR="000E6D25" w:rsidRPr="00EE6F4E" w:rsidRDefault="000E6D25" w:rsidP="000E6D25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900"/>
        </w:tabs>
        <w:spacing w:beforeLines="50" w:before="156" w:line="360" w:lineRule="auto"/>
        <w:ind w:left="0" w:firstLine="567"/>
        <w:rPr>
          <w:b/>
          <w:bCs/>
          <w:sz w:val="24"/>
          <w:szCs w:val="21"/>
        </w:rPr>
      </w:pPr>
      <w:r w:rsidRPr="00EE6F4E">
        <w:rPr>
          <w:rFonts w:hint="eastAsia"/>
          <w:b/>
          <w:bCs/>
          <w:sz w:val="24"/>
          <w:szCs w:val="21"/>
        </w:rPr>
        <w:t>女生</w:t>
      </w:r>
    </w:p>
    <w:p w:rsidR="000E6D25" w:rsidRPr="00EE6F4E" w:rsidRDefault="000E6D25" w:rsidP="000E6D25">
      <w:pPr>
        <w:widowControl/>
        <w:numPr>
          <w:ilvl w:val="0"/>
          <w:numId w:val="5"/>
        </w:numPr>
        <w:tabs>
          <w:tab w:val="left" w:pos="0"/>
        </w:tabs>
        <w:spacing w:line="420" w:lineRule="exact"/>
        <w:ind w:left="0"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拉丁舞服装：可选择上下一体或上下分式，上下身同一颜色，可选任何颜色；裙长应在膝部上</w:t>
      </w:r>
      <w:r w:rsidRPr="00EE6F4E">
        <w:rPr>
          <w:sz w:val="24"/>
          <w:szCs w:val="21"/>
        </w:rPr>
        <w:t>10</w:t>
      </w:r>
      <w:r w:rsidRPr="00EE6F4E">
        <w:rPr>
          <w:rFonts w:hint="eastAsia"/>
          <w:sz w:val="24"/>
          <w:szCs w:val="21"/>
        </w:rPr>
        <w:t>公分；前领口不得低于胸部，后领口不得低于肩胛骨下方。</w:t>
      </w:r>
    </w:p>
    <w:p w:rsidR="000E6D25" w:rsidRPr="00EE6F4E" w:rsidRDefault="000E6D25" w:rsidP="000E6D25">
      <w:pPr>
        <w:widowControl/>
        <w:numPr>
          <w:ilvl w:val="0"/>
          <w:numId w:val="5"/>
        </w:numPr>
        <w:tabs>
          <w:tab w:val="left" w:pos="0"/>
        </w:tabs>
        <w:spacing w:line="420" w:lineRule="exact"/>
        <w:ind w:left="0"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摩登舞服装：</w:t>
      </w:r>
      <w:proofErr w:type="gramStart"/>
      <w:r w:rsidRPr="00EE6F4E">
        <w:rPr>
          <w:rFonts w:hint="eastAsia"/>
          <w:sz w:val="24"/>
          <w:szCs w:val="21"/>
        </w:rPr>
        <w:t>各色连</w:t>
      </w:r>
      <w:proofErr w:type="gramEnd"/>
      <w:r w:rsidRPr="00EE6F4E">
        <w:rPr>
          <w:rFonts w:hint="eastAsia"/>
          <w:sz w:val="24"/>
          <w:szCs w:val="21"/>
        </w:rPr>
        <w:t>身裙，裙长不超过小腿肚，裙子不许加羽毛、飘带及亮片。</w:t>
      </w:r>
    </w:p>
    <w:p w:rsidR="000E6D25" w:rsidRPr="00EE6F4E" w:rsidRDefault="000E6D25" w:rsidP="000E6D25">
      <w:pPr>
        <w:widowControl/>
        <w:numPr>
          <w:ilvl w:val="0"/>
          <w:numId w:val="5"/>
        </w:numPr>
        <w:tabs>
          <w:tab w:val="left" w:pos="0"/>
        </w:tabs>
        <w:spacing w:line="420" w:lineRule="exact"/>
        <w:ind w:left="0"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面料：不能使用透明或金属材料。不同</w:t>
      </w:r>
      <w:proofErr w:type="gramStart"/>
      <w:r w:rsidRPr="00EE6F4E">
        <w:rPr>
          <w:rFonts w:hint="eastAsia"/>
          <w:sz w:val="24"/>
          <w:szCs w:val="21"/>
        </w:rPr>
        <w:t>材质但</w:t>
      </w:r>
      <w:proofErr w:type="gramEnd"/>
      <w:r w:rsidRPr="00EE6F4E">
        <w:rPr>
          <w:rFonts w:hint="eastAsia"/>
          <w:sz w:val="24"/>
          <w:szCs w:val="21"/>
        </w:rPr>
        <w:t>同一颜色的面料可以搭配使用。</w:t>
      </w:r>
    </w:p>
    <w:p w:rsidR="000E6D25" w:rsidRPr="00EE6F4E" w:rsidRDefault="000E6D25" w:rsidP="000E6D25">
      <w:pPr>
        <w:widowControl/>
        <w:numPr>
          <w:ilvl w:val="0"/>
          <w:numId w:val="5"/>
        </w:numPr>
        <w:tabs>
          <w:tab w:val="left" w:pos="0"/>
        </w:tabs>
        <w:spacing w:line="420" w:lineRule="exact"/>
        <w:ind w:left="0"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lastRenderedPageBreak/>
        <w:t>装饰：不允许使用装饰（亮钻、小金属片、羽毛等做的各种装饰）。</w:t>
      </w:r>
    </w:p>
    <w:p w:rsidR="000E6D25" w:rsidRPr="00EE6F4E" w:rsidRDefault="000E6D25" w:rsidP="000E6D25">
      <w:pPr>
        <w:widowControl/>
        <w:numPr>
          <w:ilvl w:val="0"/>
          <w:numId w:val="5"/>
        </w:numPr>
        <w:tabs>
          <w:tab w:val="left" w:pos="0"/>
        </w:tabs>
        <w:spacing w:line="420" w:lineRule="exact"/>
        <w:ind w:left="0"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化妆：不允许</w:t>
      </w:r>
      <w:proofErr w:type="gramStart"/>
      <w:r w:rsidRPr="00EE6F4E">
        <w:rPr>
          <w:rFonts w:hint="eastAsia"/>
          <w:sz w:val="24"/>
          <w:szCs w:val="21"/>
        </w:rPr>
        <w:t>化浓</w:t>
      </w:r>
      <w:proofErr w:type="gramEnd"/>
      <w:r w:rsidRPr="00EE6F4E">
        <w:rPr>
          <w:rFonts w:hint="eastAsia"/>
          <w:sz w:val="24"/>
          <w:szCs w:val="21"/>
        </w:rPr>
        <w:t>妆。不许使用假睫毛，假指甲，头部不许过分造型，不许装饰假发和亮钻。</w:t>
      </w:r>
    </w:p>
    <w:p w:rsidR="000E6D25" w:rsidRPr="00EE6F4E" w:rsidRDefault="000E6D25" w:rsidP="000E6D25">
      <w:pPr>
        <w:widowControl/>
        <w:numPr>
          <w:ilvl w:val="0"/>
          <w:numId w:val="5"/>
        </w:numPr>
        <w:tabs>
          <w:tab w:val="left" w:pos="0"/>
        </w:tabs>
        <w:spacing w:line="420" w:lineRule="exact"/>
        <w:ind w:left="0"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鞋袜：只允许方跟，高度不超过</w:t>
      </w:r>
      <w:r w:rsidRPr="00EE6F4E">
        <w:rPr>
          <w:rFonts w:hint="eastAsia"/>
          <w:sz w:val="24"/>
          <w:szCs w:val="21"/>
        </w:rPr>
        <w:t>3.5</w:t>
      </w:r>
      <w:r w:rsidRPr="00EE6F4E">
        <w:rPr>
          <w:rFonts w:hint="eastAsia"/>
          <w:sz w:val="24"/>
          <w:szCs w:val="21"/>
        </w:rPr>
        <w:t>厘米，颜色不限，配白色短袜。</w:t>
      </w:r>
    </w:p>
    <w:p w:rsidR="000E6D25" w:rsidRPr="00EE6F4E" w:rsidRDefault="000E6D25" w:rsidP="000E6D25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900"/>
        </w:tabs>
        <w:spacing w:beforeLines="50" w:before="156" w:line="360" w:lineRule="auto"/>
        <w:ind w:left="0" w:firstLine="567"/>
        <w:rPr>
          <w:rFonts w:hint="eastAsia"/>
          <w:b/>
          <w:bCs/>
          <w:sz w:val="24"/>
          <w:szCs w:val="21"/>
        </w:rPr>
      </w:pPr>
      <w:r w:rsidRPr="00EE6F4E">
        <w:rPr>
          <w:rFonts w:hint="eastAsia"/>
          <w:b/>
          <w:bCs/>
          <w:sz w:val="24"/>
          <w:szCs w:val="21"/>
        </w:rPr>
        <w:t>男生</w:t>
      </w:r>
    </w:p>
    <w:p w:rsidR="000E6D25" w:rsidRPr="00EE6F4E" w:rsidRDefault="000E6D25" w:rsidP="000E6D25">
      <w:pPr>
        <w:widowControl/>
        <w:numPr>
          <w:ilvl w:val="0"/>
          <w:numId w:val="6"/>
        </w:numPr>
        <w:tabs>
          <w:tab w:val="left" w:pos="0"/>
        </w:tabs>
        <w:spacing w:line="400" w:lineRule="exact"/>
        <w:ind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拉丁舞服装：白色长袖锦纶衬衫，立领或小翻领，领口在胸口以上，可系领结；下着黑色长裤。</w:t>
      </w:r>
    </w:p>
    <w:p w:rsidR="000E6D25" w:rsidRPr="00EE6F4E" w:rsidRDefault="000E6D25" w:rsidP="000E6D25">
      <w:pPr>
        <w:widowControl/>
        <w:numPr>
          <w:ilvl w:val="0"/>
          <w:numId w:val="6"/>
        </w:numPr>
        <w:tabs>
          <w:tab w:val="left" w:pos="0"/>
        </w:tabs>
        <w:spacing w:line="400" w:lineRule="exact"/>
        <w:ind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摩登舞服装：白长袖衬衫，黑色长裤，必须系领带或领结，穿黑色马夹。</w:t>
      </w:r>
    </w:p>
    <w:p w:rsidR="000E6D25" w:rsidRPr="00EE6F4E" w:rsidRDefault="000E6D25" w:rsidP="000E6D25">
      <w:pPr>
        <w:widowControl/>
        <w:numPr>
          <w:ilvl w:val="0"/>
          <w:numId w:val="6"/>
        </w:numPr>
        <w:tabs>
          <w:tab w:val="left" w:pos="0"/>
        </w:tabs>
        <w:spacing w:line="400" w:lineRule="exact"/>
        <w:ind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装饰：不允许使用装饰（亮钻、小金属片、羽毛等做的各种装饰）。</w:t>
      </w:r>
    </w:p>
    <w:p w:rsidR="000E6D25" w:rsidRPr="00EE6F4E" w:rsidRDefault="000E6D25" w:rsidP="000E6D25">
      <w:pPr>
        <w:widowControl/>
        <w:numPr>
          <w:ilvl w:val="0"/>
          <w:numId w:val="6"/>
        </w:numPr>
        <w:tabs>
          <w:tab w:val="left" w:pos="0"/>
        </w:tabs>
        <w:spacing w:line="400" w:lineRule="exact"/>
        <w:ind w:firstLine="567"/>
        <w:rPr>
          <w:sz w:val="24"/>
          <w:szCs w:val="21"/>
        </w:rPr>
      </w:pPr>
      <w:r w:rsidRPr="00EE6F4E">
        <w:rPr>
          <w:rFonts w:hint="eastAsia"/>
          <w:sz w:val="24"/>
          <w:szCs w:val="21"/>
        </w:rPr>
        <w:t>化妆：不允许化妆，不许使用彩色发胶，不许佩戴装饰。</w:t>
      </w:r>
    </w:p>
    <w:p w:rsidR="000E6D25" w:rsidRPr="00EE6F4E" w:rsidRDefault="000E6D25" w:rsidP="000E6D25">
      <w:pPr>
        <w:widowControl/>
        <w:numPr>
          <w:ilvl w:val="0"/>
          <w:numId w:val="6"/>
        </w:numPr>
        <w:tabs>
          <w:tab w:val="left" w:pos="0"/>
        </w:tabs>
        <w:spacing w:line="400" w:lineRule="exact"/>
        <w:ind w:firstLine="567"/>
        <w:rPr>
          <w:rFonts w:hint="eastAsia"/>
          <w:sz w:val="24"/>
          <w:szCs w:val="21"/>
        </w:rPr>
      </w:pPr>
      <w:r w:rsidRPr="00EE6F4E">
        <w:rPr>
          <w:rFonts w:hint="eastAsia"/>
          <w:sz w:val="24"/>
          <w:szCs w:val="21"/>
        </w:rPr>
        <w:t>鞋袜：黑色低跟舞鞋，高度不超过</w:t>
      </w:r>
      <w:r w:rsidRPr="00EE6F4E">
        <w:rPr>
          <w:sz w:val="24"/>
          <w:szCs w:val="21"/>
        </w:rPr>
        <w:t>2</w:t>
      </w:r>
      <w:r w:rsidRPr="00EE6F4E">
        <w:rPr>
          <w:rFonts w:hint="eastAsia"/>
          <w:sz w:val="24"/>
          <w:szCs w:val="21"/>
        </w:rPr>
        <w:t>厘米，必须穿黑色袜子。</w:t>
      </w:r>
    </w:p>
    <w:p w:rsidR="000E6D25" w:rsidRPr="00EE6F4E" w:rsidRDefault="000E6D25" w:rsidP="000E6D25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900"/>
        </w:tabs>
        <w:spacing w:beforeLines="50" w:before="156" w:line="360" w:lineRule="auto"/>
        <w:ind w:left="0" w:firstLine="567"/>
        <w:rPr>
          <w:rFonts w:hint="eastAsia"/>
          <w:b/>
          <w:bCs/>
          <w:sz w:val="24"/>
          <w:szCs w:val="21"/>
        </w:rPr>
      </w:pPr>
      <w:r w:rsidRPr="00EE6F4E">
        <w:rPr>
          <w:rFonts w:hint="eastAsia"/>
          <w:b/>
          <w:bCs/>
          <w:sz w:val="24"/>
          <w:szCs w:val="21"/>
        </w:rPr>
        <w:t>女子组参赛舞者两</w:t>
      </w:r>
      <w:proofErr w:type="gramStart"/>
      <w:r w:rsidRPr="00EE6F4E">
        <w:rPr>
          <w:rFonts w:hint="eastAsia"/>
          <w:b/>
          <w:bCs/>
          <w:sz w:val="24"/>
          <w:szCs w:val="21"/>
        </w:rPr>
        <w:t>人均着</w:t>
      </w:r>
      <w:proofErr w:type="gramEnd"/>
      <w:r w:rsidRPr="00EE6F4E">
        <w:rPr>
          <w:rFonts w:hint="eastAsia"/>
          <w:b/>
          <w:bCs/>
          <w:sz w:val="24"/>
          <w:szCs w:val="21"/>
        </w:rPr>
        <w:t>女生服装，</w:t>
      </w:r>
      <w:proofErr w:type="gramStart"/>
      <w:r w:rsidRPr="00EE6F4E">
        <w:rPr>
          <w:rFonts w:hint="eastAsia"/>
          <w:b/>
          <w:bCs/>
          <w:sz w:val="24"/>
          <w:szCs w:val="21"/>
        </w:rPr>
        <w:t>不得着</w:t>
      </w:r>
      <w:proofErr w:type="gramEnd"/>
      <w:r w:rsidRPr="00EE6F4E">
        <w:rPr>
          <w:rFonts w:hint="eastAsia"/>
          <w:b/>
          <w:bCs/>
          <w:sz w:val="24"/>
          <w:szCs w:val="21"/>
        </w:rPr>
        <w:t>男生服装。</w:t>
      </w:r>
    </w:p>
    <w:p w:rsidR="000E6D25" w:rsidRPr="00EE6F4E" w:rsidRDefault="000E6D25" w:rsidP="000E6D25">
      <w:pPr>
        <w:widowControl/>
        <w:tabs>
          <w:tab w:val="left" w:pos="0"/>
          <w:tab w:val="left" w:pos="900"/>
        </w:tabs>
        <w:spacing w:beforeLines="50" w:before="156" w:line="420" w:lineRule="exact"/>
        <w:ind w:firstLine="56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</w:t>
      </w:r>
      <w:r w:rsidRPr="00EE6F4E">
        <w:rPr>
          <w:rFonts w:ascii="宋体" w:hAnsi="宋体" w:hint="eastAsia"/>
          <w:sz w:val="24"/>
        </w:rPr>
        <w:t>、其它未尽事宜另行通知</w:t>
      </w:r>
      <w:r>
        <w:rPr>
          <w:rFonts w:ascii="宋体" w:hAnsi="宋体" w:hint="eastAsia"/>
          <w:sz w:val="24"/>
        </w:rPr>
        <w:t>。</w:t>
      </w:r>
    </w:p>
    <w:p w:rsidR="001931E4" w:rsidRDefault="000E6D25" w:rsidP="000E6D25">
      <w:pPr>
        <w:widowControl/>
        <w:tabs>
          <w:tab w:val="left" w:pos="0"/>
          <w:tab w:val="left" w:pos="900"/>
        </w:tabs>
        <w:spacing w:beforeLines="50" w:before="156" w:line="420" w:lineRule="exact"/>
        <w:ind w:firstLine="567"/>
      </w:pPr>
      <w:r>
        <w:rPr>
          <w:rFonts w:ascii="宋体" w:hAnsi="宋体" w:hint="eastAsia"/>
          <w:sz w:val="24"/>
        </w:rPr>
        <w:t>12</w:t>
      </w:r>
      <w:r w:rsidRPr="00EE6F4E">
        <w:rPr>
          <w:rFonts w:ascii="宋体" w:hAnsi="宋体" w:hint="eastAsia"/>
          <w:sz w:val="24"/>
        </w:rPr>
        <w:t>、主办单位拥有本次比赛的最终解释权</w:t>
      </w:r>
      <w:r>
        <w:rPr>
          <w:rFonts w:ascii="宋体" w:hAnsi="宋体" w:hint="eastAsia"/>
          <w:sz w:val="24"/>
        </w:rPr>
        <w:t>。</w:t>
      </w:r>
    </w:p>
    <w:sectPr w:rsidR="0019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37" w:rsidRDefault="000E6D25" w:rsidP="00DB170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1737" w:rsidRDefault="000E6D25" w:rsidP="00DB17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37" w:rsidRDefault="000E6D25" w:rsidP="00DB1709">
    <w:pPr>
      <w:pStyle w:val="a4"/>
      <w:framePr w:wrap="around" w:vAnchor="text" w:hAnchor="margin" w:xAlign="center" w:y="1"/>
      <w:pBdr>
        <w:between w:val="none" w:sz="255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FF1737" w:rsidRDefault="000E6D25" w:rsidP="00DB1709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37" w:rsidRDefault="000E6D25" w:rsidP="00F954BE">
    <w:pPr>
      <w:pStyle w:val="a5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297E1339"/>
    <w:multiLevelType w:val="hybridMultilevel"/>
    <w:tmpl w:val="E97A6C56"/>
    <w:lvl w:ilvl="0" w:tplc="6BBC892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3CF72AE"/>
    <w:multiLevelType w:val="singleLevel"/>
    <w:tmpl w:val="53CF72AE"/>
    <w:lvl w:ilvl="0">
      <w:start w:val="1"/>
      <w:numFmt w:val="decimalEnclosedCircleChinese"/>
      <w:suff w:val="nothing"/>
      <w:lvlText w:val="%1　"/>
      <w:lvlJc w:val="left"/>
      <w:pPr>
        <w:ind w:left="26" w:firstLine="400"/>
      </w:pPr>
      <w:rPr>
        <w:rFonts w:hint="eastAsia"/>
      </w:rPr>
    </w:lvl>
  </w:abstractNum>
  <w:abstractNum w:abstractNumId="5">
    <w:nsid w:val="53CF72F8"/>
    <w:multiLevelType w:val="singleLevel"/>
    <w:tmpl w:val="53CF72F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760B5FF6"/>
    <w:multiLevelType w:val="hybridMultilevel"/>
    <w:tmpl w:val="B0926C52"/>
    <w:lvl w:ilvl="0" w:tplc="260853E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1"/>
    <w:rsid w:val="000E6D25"/>
    <w:rsid w:val="001931E4"/>
    <w:rsid w:val="005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0E6D25"/>
  </w:style>
  <w:style w:type="paragraph" w:styleId="a4">
    <w:name w:val="footer"/>
    <w:basedOn w:val="a"/>
    <w:link w:val="Char"/>
    <w:rsid w:val="000E6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E6D25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rsid w:val="000E6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0E6D25"/>
    <w:rPr>
      <w:rFonts w:ascii="Times New Roman" w:eastAsia="宋体" w:hAnsi="Times New Roman" w:cs="Times New Roman"/>
      <w:sz w:val="18"/>
      <w:szCs w:val="24"/>
    </w:rPr>
  </w:style>
  <w:style w:type="paragraph" w:styleId="a6">
    <w:name w:val="Normal (Web)"/>
    <w:basedOn w:val="a"/>
    <w:rsid w:val="000E6D25"/>
    <w:rPr>
      <w:sz w:val="24"/>
      <w:szCs w:val="20"/>
    </w:rPr>
  </w:style>
  <w:style w:type="paragraph" w:styleId="a7">
    <w:name w:val="Plain Text"/>
    <w:basedOn w:val="a"/>
    <w:link w:val="Char1"/>
    <w:rsid w:val="000E6D25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0E6D25"/>
    <w:rPr>
      <w:rFonts w:ascii="宋体" w:eastAsia="宋体" w:hAnsi="Courier New" w:cs="Times New Roman"/>
      <w:szCs w:val="20"/>
    </w:rPr>
  </w:style>
  <w:style w:type="character" w:styleId="a8">
    <w:name w:val="Hyperlink"/>
    <w:rsid w:val="000E6D25"/>
    <w:rPr>
      <w:color w:val="0000FF"/>
      <w:u w:val="single"/>
    </w:rPr>
  </w:style>
  <w:style w:type="character" w:styleId="a9">
    <w:name w:val="Emphasis"/>
    <w:qFormat/>
    <w:rsid w:val="000E6D25"/>
    <w:rPr>
      <w:i w:val="0"/>
      <w:iCs w:val="0"/>
      <w:color w:val="CC0000"/>
    </w:rPr>
  </w:style>
  <w:style w:type="paragraph" w:styleId="aa">
    <w:name w:val="Balloon Text"/>
    <w:basedOn w:val="a"/>
    <w:link w:val="Char2"/>
    <w:rsid w:val="000E6D25"/>
    <w:rPr>
      <w:sz w:val="18"/>
      <w:szCs w:val="18"/>
    </w:rPr>
  </w:style>
  <w:style w:type="character" w:customStyle="1" w:styleId="Char2">
    <w:name w:val="批注框文本 Char"/>
    <w:basedOn w:val="a0"/>
    <w:link w:val="aa"/>
    <w:rsid w:val="000E6D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0E6D25"/>
  </w:style>
  <w:style w:type="paragraph" w:styleId="a4">
    <w:name w:val="footer"/>
    <w:basedOn w:val="a"/>
    <w:link w:val="Char"/>
    <w:rsid w:val="000E6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E6D25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rsid w:val="000E6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0E6D25"/>
    <w:rPr>
      <w:rFonts w:ascii="Times New Roman" w:eastAsia="宋体" w:hAnsi="Times New Roman" w:cs="Times New Roman"/>
      <w:sz w:val="18"/>
      <w:szCs w:val="24"/>
    </w:rPr>
  </w:style>
  <w:style w:type="paragraph" w:styleId="a6">
    <w:name w:val="Normal (Web)"/>
    <w:basedOn w:val="a"/>
    <w:rsid w:val="000E6D25"/>
    <w:rPr>
      <w:sz w:val="24"/>
      <w:szCs w:val="20"/>
    </w:rPr>
  </w:style>
  <w:style w:type="paragraph" w:styleId="a7">
    <w:name w:val="Plain Text"/>
    <w:basedOn w:val="a"/>
    <w:link w:val="Char1"/>
    <w:rsid w:val="000E6D25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0E6D25"/>
    <w:rPr>
      <w:rFonts w:ascii="宋体" w:eastAsia="宋体" w:hAnsi="Courier New" w:cs="Times New Roman"/>
      <w:szCs w:val="20"/>
    </w:rPr>
  </w:style>
  <w:style w:type="character" w:styleId="a8">
    <w:name w:val="Hyperlink"/>
    <w:rsid w:val="000E6D25"/>
    <w:rPr>
      <w:color w:val="0000FF"/>
      <w:u w:val="single"/>
    </w:rPr>
  </w:style>
  <w:style w:type="character" w:styleId="a9">
    <w:name w:val="Emphasis"/>
    <w:qFormat/>
    <w:rsid w:val="000E6D25"/>
    <w:rPr>
      <w:i w:val="0"/>
      <w:iCs w:val="0"/>
      <w:color w:val="CC0000"/>
    </w:rPr>
  </w:style>
  <w:style w:type="paragraph" w:styleId="aa">
    <w:name w:val="Balloon Text"/>
    <w:basedOn w:val="a"/>
    <w:link w:val="Char2"/>
    <w:rsid w:val="000E6D25"/>
    <w:rPr>
      <w:sz w:val="18"/>
      <w:szCs w:val="18"/>
    </w:rPr>
  </w:style>
  <w:style w:type="character" w:customStyle="1" w:styleId="Char2">
    <w:name w:val="批注框文本 Char"/>
    <w:basedOn w:val="a0"/>
    <w:link w:val="aa"/>
    <w:rsid w:val="000E6D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84616075@qq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3384616075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84616075@qq.com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1140</Words>
  <Characters>6501</Characters>
  <Application>Microsoft Office Word</Application>
  <DocSecurity>0</DocSecurity>
  <Lines>54</Lines>
  <Paragraphs>15</Paragraphs>
  <ScaleCrop>false</ScaleCrop>
  <Company>MS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2016-05-20T03:12:00Z</dcterms:created>
  <dcterms:modified xsi:type="dcterms:W3CDTF">2016-05-20T03:13:00Z</dcterms:modified>
</cp:coreProperties>
</file>